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tbl>
      <w:tblPr>
        <w:tblpPr w:leftFromText="180" w:rightFromText="180" w:vertAnchor="text" w:horzAnchor="margin" w:tblpXSpec="center" w:tblpY="-404"/>
        <w:tblW w:w="5000" w:type="pct"/>
        <w:tblLook w:val="01E0"/>
      </w:tblPr>
      <w:tblGrid>
        <w:gridCol w:w="1505"/>
        <w:gridCol w:w="294"/>
        <w:gridCol w:w="3727"/>
        <w:gridCol w:w="4328"/>
      </w:tblGrid>
      <w:tr w:rsidR="00593D88" w:rsidRPr="00C808A8" w:rsidTr="00884563">
        <w:tc>
          <w:tcPr>
            <w:tcW w:w="2804" w:type="pct"/>
            <w:gridSpan w:val="3"/>
            <w:noWrap/>
            <w:vAlign w:val="center"/>
          </w:tcPr>
          <w:p w:rsidR="00593D88" w:rsidRPr="00C808A8"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C808A8">
              <w:rPr>
                <w:rFonts w:asciiTheme="minorHAnsi" w:hAnsiTheme="minorHAnsi" w:cstheme="minorHAnsi"/>
                <w:b/>
                <w:noProof/>
                <w:sz w:val="22"/>
                <w:szCs w:val="22"/>
              </w:rPr>
              <w:drawing>
                <wp:inline distT="0" distB="0" distL="0" distR="0">
                  <wp:extent cx="39052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196" w:type="pct"/>
          </w:tcPr>
          <w:p w:rsidR="00773F3A" w:rsidRPr="00F26FC4" w:rsidRDefault="004459E5" w:rsidP="00884563">
            <w:pPr>
              <w:tabs>
                <w:tab w:val="center" w:pos="4153"/>
                <w:tab w:val="right" w:pos="8306"/>
              </w:tabs>
              <w:jc w:val="center"/>
              <w:rPr>
                <w:rStyle w:val="ad"/>
                <w:rFonts w:ascii="Calibri" w:hAnsi="Calibri"/>
                <w:color w:val="FF0000"/>
              </w:rPr>
            </w:pPr>
            <w:r>
              <w:rPr>
                <w:rStyle w:val="ad"/>
                <w:rFonts w:ascii="Calibri" w:hAnsi="Calibri"/>
                <w:color w:val="FF0000"/>
              </w:rPr>
              <w:t>"ΑΝΑΚΟΙΝΟΠΟΙΗΣΗ ΣΤΟ ΟΡΘΟ" ως προς τα υποδείγματα 26.08.2020</w:t>
            </w:r>
          </w:p>
          <w:p w:rsidR="00997373" w:rsidRPr="004459E5" w:rsidRDefault="00997373" w:rsidP="00884563">
            <w:pPr>
              <w:tabs>
                <w:tab w:val="center" w:pos="4153"/>
                <w:tab w:val="right" w:pos="8306"/>
              </w:tabs>
              <w:jc w:val="center"/>
              <w:rPr>
                <w:rFonts w:asciiTheme="minorHAnsi" w:eastAsia="Calibri" w:hAnsiTheme="minorHAnsi" w:cstheme="minorHAnsi"/>
                <w:b/>
                <w:sz w:val="22"/>
                <w:szCs w:val="22"/>
                <w:lang w:eastAsia="en-US"/>
              </w:rPr>
            </w:pPr>
          </w:p>
          <w:p w:rsidR="00593D88"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5620B3">
              <w:rPr>
                <w:rFonts w:asciiTheme="minorHAnsi" w:eastAsia="Calibri" w:hAnsiTheme="minorHAnsi" w:cstheme="minorHAnsi"/>
                <w:b/>
                <w:sz w:val="22"/>
                <w:szCs w:val="22"/>
                <w:lang w:eastAsia="en-US"/>
              </w:rPr>
              <w:t>ΑΝΑΡΤΗΤΕΑ ΣΤΟ ΔΙΑΔΙΚΤΥΟ</w:t>
            </w:r>
          </w:p>
          <w:p w:rsidR="00593D88" w:rsidRPr="00C808A8"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C808A8">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column">
                    <wp:posOffset>933450</wp:posOffset>
                  </wp:positionH>
                  <wp:positionV relativeFrom="paragraph">
                    <wp:posOffset>0</wp:posOffset>
                  </wp:positionV>
                  <wp:extent cx="539750" cy="370840"/>
                  <wp:effectExtent l="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93D88" w:rsidRPr="00C808A8" w:rsidTr="00884563">
        <w:tc>
          <w:tcPr>
            <w:tcW w:w="2804" w:type="pct"/>
            <w:gridSpan w:val="3"/>
            <w:noWrap/>
          </w:tcPr>
          <w:p w:rsidR="00593D88" w:rsidRPr="00C808A8" w:rsidRDefault="00593D88" w:rsidP="00884563">
            <w:pPr>
              <w:tabs>
                <w:tab w:val="center" w:pos="4153"/>
                <w:tab w:val="right" w:pos="8306"/>
              </w:tabs>
              <w:spacing w:after="120"/>
              <w:jc w:val="center"/>
              <w:rPr>
                <w:rFonts w:asciiTheme="minorHAnsi" w:eastAsia="Calibri" w:hAnsiTheme="minorHAnsi" w:cstheme="minorHAnsi"/>
                <w:b/>
                <w:sz w:val="22"/>
                <w:szCs w:val="22"/>
                <w:lang w:eastAsia="en-US"/>
              </w:rPr>
            </w:pPr>
            <w:r w:rsidRPr="00C808A8">
              <w:rPr>
                <w:rFonts w:asciiTheme="minorHAnsi" w:eastAsia="Calibri" w:hAnsiTheme="minorHAnsi" w:cstheme="minorHAnsi"/>
                <w:b/>
                <w:sz w:val="22"/>
                <w:szCs w:val="22"/>
                <w:lang w:eastAsia="en-US"/>
              </w:rPr>
              <w:t>ΕΛΛΗΝΙΚΗ ΔΗΜΟΚΡΑΤΙΑ</w:t>
            </w:r>
          </w:p>
          <w:p w:rsidR="00593D88" w:rsidRPr="002A032B" w:rsidRDefault="00593D88" w:rsidP="00884563">
            <w:pPr>
              <w:keepNext/>
              <w:tabs>
                <w:tab w:val="center" w:pos="4153"/>
                <w:tab w:val="right" w:pos="8306"/>
              </w:tabs>
              <w:jc w:val="center"/>
              <w:rPr>
                <w:rFonts w:asciiTheme="minorHAnsi" w:eastAsia="Calibri" w:hAnsiTheme="minorHAnsi" w:cstheme="minorHAnsi"/>
                <w:b/>
                <w:sz w:val="22"/>
                <w:szCs w:val="22"/>
                <w:lang w:eastAsia="en-US"/>
              </w:rPr>
            </w:pPr>
            <w:r w:rsidRPr="002A032B">
              <w:rPr>
                <w:rFonts w:asciiTheme="minorHAnsi" w:eastAsia="Calibri" w:hAnsiTheme="minorHAnsi" w:cstheme="minorHAnsi"/>
                <w:b/>
                <w:sz w:val="22"/>
                <w:szCs w:val="22"/>
                <w:lang w:eastAsia="en-US"/>
              </w:rPr>
              <w:t>ΥΠΟΥΡΓΕΙΟ ΠΑΙΔΕΙΑΣ ΚΑΙ ΘΡΗΣΚΕΥΜΑΤΩΝ</w:t>
            </w:r>
          </w:p>
        </w:tc>
        <w:tc>
          <w:tcPr>
            <w:tcW w:w="2196" w:type="pct"/>
          </w:tcPr>
          <w:p w:rsidR="00593D88" w:rsidRPr="00C808A8"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C808A8">
              <w:rPr>
                <w:rFonts w:asciiTheme="minorHAnsi" w:eastAsia="Calibri" w:hAnsiTheme="minorHAnsi" w:cstheme="minorHAnsi"/>
                <w:b/>
                <w:sz w:val="22"/>
                <w:szCs w:val="22"/>
                <w:lang w:eastAsia="en-US"/>
              </w:rPr>
              <w:t>ΕΥΡΩΠΑΪΚΗ ΕΝΩΣΗ</w:t>
            </w:r>
          </w:p>
          <w:p w:rsidR="00593D88" w:rsidRPr="00773F3A" w:rsidRDefault="00593D88" w:rsidP="00884563">
            <w:pPr>
              <w:tabs>
                <w:tab w:val="center" w:pos="4153"/>
                <w:tab w:val="right" w:pos="8306"/>
              </w:tabs>
              <w:jc w:val="center"/>
              <w:rPr>
                <w:rFonts w:asciiTheme="minorHAnsi" w:eastAsia="Calibri" w:hAnsiTheme="minorHAnsi" w:cstheme="minorHAnsi"/>
                <w:sz w:val="22"/>
                <w:szCs w:val="22"/>
                <w:lang w:eastAsia="en-US"/>
              </w:rPr>
            </w:pPr>
            <w:r w:rsidRPr="00773F3A">
              <w:rPr>
                <w:rFonts w:asciiTheme="minorHAnsi" w:eastAsia="Calibri" w:hAnsiTheme="minorHAnsi" w:cstheme="minorHAnsi"/>
                <w:sz w:val="22"/>
                <w:szCs w:val="22"/>
                <w:lang w:eastAsia="en-US"/>
              </w:rPr>
              <w:t>ΕΥΡΩΠΑΪΚΟ ΚΟΙΝΩΝΙΚΟ ΤΑΜΕΙΟ</w:t>
            </w:r>
          </w:p>
          <w:p w:rsidR="00593D88" w:rsidRPr="00773F3A" w:rsidRDefault="00593D88" w:rsidP="00884563">
            <w:pPr>
              <w:jc w:val="center"/>
              <w:rPr>
                <w:rFonts w:ascii="Calibri" w:hAnsi="Calibri" w:cs="Calibri"/>
                <w:b/>
                <w:sz w:val="22"/>
                <w:szCs w:val="22"/>
                <w:lang w:eastAsia="en-US"/>
              </w:rPr>
            </w:pPr>
            <w:r w:rsidRPr="00773F3A">
              <w:rPr>
                <w:rFonts w:ascii="Calibri" w:hAnsi="Calibri" w:cs="Calibri"/>
                <w:b/>
                <w:sz w:val="22"/>
                <w:szCs w:val="22"/>
                <w:lang w:eastAsia="en-US"/>
              </w:rPr>
              <w:t xml:space="preserve">Ευρωπαϊκό Ταμείο </w:t>
            </w:r>
          </w:p>
          <w:p w:rsidR="00593D88" w:rsidRPr="00773F3A" w:rsidRDefault="00593D88" w:rsidP="00884563">
            <w:pPr>
              <w:jc w:val="center"/>
              <w:rPr>
                <w:rFonts w:ascii="Calibri" w:hAnsi="Calibri" w:cs="Calibri"/>
                <w:b/>
                <w:sz w:val="22"/>
                <w:szCs w:val="22"/>
                <w:lang w:eastAsia="en-US"/>
              </w:rPr>
            </w:pPr>
            <w:r w:rsidRPr="00773F3A">
              <w:rPr>
                <w:rFonts w:ascii="Calibri" w:hAnsi="Calibri" w:cs="Calibri"/>
                <w:b/>
                <w:sz w:val="22"/>
                <w:szCs w:val="22"/>
                <w:lang w:eastAsia="en-US"/>
              </w:rPr>
              <w:t>Ασύλου, Μετανάστευσης και Ένταξης</w:t>
            </w:r>
          </w:p>
          <w:p w:rsidR="00593D88" w:rsidRPr="00C808A8" w:rsidRDefault="00593D88" w:rsidP="00884563">
            <w:pPr>
              <w:tabs>
                <w:tab w:val="center" w:pos="4153"/>
                <w:tab w:val="right" w:pos="8306"/>
              </w:tabs>
              <w:jc w:val="center"/>
              <w:rPr>
                <w:rFonts w:asciiTheme="minorHAnsi" w:eastAsia="Calibri" w:hAnsiTheme="minorHAnsi" w:cstheme="minorHAnsi"/>
                <w:b/>
                <w:sz w:val="22"/>
                <w:szCs w:val="22"/>
                <w:lang w:eastAsia="en-US"/>
              </w:rPr>
            </w:pPr>
          </w:p>
        </w:tc>
      </w:tr>
      <w:tr w:rsidR="00593D88" w:rsidRPr="00C808A8" w:rsidTr="00884563">
        <w:trPr>
          <w:trHeight w:val="814"/>
        </w:trPr>
        <w:tc>
          <w:tcPr>
            <w:tcW w:w="2804" w:type="pct"/>
            <w:gridSpan w:val="3"/>
            <w:noWrap/>
          </w:tcPr>
          <w:p w:rsidR="00593D88" w:rsidRPr="00F86102" w:rsidRDefault="00593D88" w:rsidP="00884563">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ΕΙΔΙΚΗ ΥΠΗΡΕΣΙΑ</w:t>
            </w:r>
          </w:p>
          <w:p w:rsidR="00593D88" w:rsidRPr="00040923"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2A032B">
              <w:rPr>
                <w:rFonts w:asciiTheme="minorHAnsi" w:eastAsia="Calibri" w:hAnsiTheme="minorHAnsi" w:cstheme="minorHAnsi"/>
                <w:b/>
                <w:sz w:val="22"/>
                <w:szCs w:val="22"/>
                <w:lang w:eastAsia="en-US"/>
              </w:rPr>
              <w:t>ΕΠΙΤΕΛΙΚΗ ΔΟΜΗ ΕΣΠΑ</w:t>
            </w:r>
          </w:p>
          <w:p w:rsidR="00593D88" w:rsidRPr="002A032B"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2A032B">
              <w:rPr>
                <w:rFonts w:asciiTheme="minorHAnsi" w:eastAsia="Calibri" w:hAnsiTheme="minorHAnsi" w:cstheme="minorHAnsi"/>
                <w:b/>
                <w:sz w:val="22"/>
                <w:szCs w:val="22"/>
                <w:lang w:eastAsia="en-US"/>
              </w:rPr>
              <w:t>ΤΟΜΕΑ ΠΑΙΔΕΙΑΣ</w:t>
            </w:r>
          </w:p>
          <w:p w:rsidR="00593D88" w:rsidRPr="002A032B" w:rsidRDefault="00593D88" w:rsidP="00884563">
            <w:pPr>
              <w:tabs>
                <w:tab w:val="center" w:pos="4153"/>
                <w:tab w:val="right" w:pos="8306"/>
              </w:tabs>
              <w:jc w:val="center"/>
              <w:rPr>
                <w:rFonts w:asciiTheme="minorHAnsi" w:eastAsia="Calibri" w:hAnsiTheme="minorHAnsi" w:cstheme="minorHAnsi"/>
                <w:b/>
                <w:sz w:val="22"/>
                <w:szCs w:val="22"/>
                <w:lang w:eastAsia="en-US"/>
              </w:rPr>
            </w:pPr>
            <w:r w:rsidRPr="002A032B">
              <w:rPr>
                <w:rFonts w:asciiTheme="minorHAnsi" w:eastAsia="Calibri" w:hAnsiTheme="minorHAnsi" w:cstheme="minorHAnsi"/>
                <w:b/>
                <w:sz w:val="22"/>
                <w:szCs w:val="22"/>
                <w:lang w:eastAsia="en-US"/>
              </w:rPr>
              <w:t>ΜΟΝΑΔΕΣ Β1</w:t>
            </w:r>
            <w:r w:rsidRPr="00040923">
              <w:rPr>
                <w:rFonts w:asciiTheme="minorHAnsi" w:eastAsia="Calibri" w:hAnsiTheme="minorHAnsi" w:cstheme="minorHAnsi"/>
                <w:b/>
                <w:sz w:val="22"/>
                <w:szCs w:val="22"/>
                <w:lang w:eastAsia="en-US"/>
              </w:rPr>
              <w:t>,</w:t>
            </w:r>
            <w:r w:rsidR="002D07AF" w:rsidRPr="00277617">
              <w:rPr>
                <w:rFonts w:asciiTheme="minorHAnsi" w:eastAsia="Calibri" w:hAnsiTheme="minorHAnsi" w:cstheme="minorHAnsi"/>
                <w:b/>
                <w:sz w:val="22"/>
                <w:szCs w:val="22"/>
                <w:lang w:eastAsia="en-US"/>
              </w:rPr>
              <w:t xml:space="preserve"> </w:t>
            </w:r>
            <w:r w:rsidRPr="002A032B">
              <w:rPr>
                <w:rFonts w:asciiTheme="minorHAnsi" w:eastAsia="Calibri" w:hAnsiTheme="minorHAnsi" w:cstheme="minorHAnsi"/>
                <w:b/>
                <w:sz w:val="22"/>
                <w:szCs w:val="22"/>
                <w:lang w:eastAsia="en-US"/>
              </w:rPr>
              <w:t>Β3</w:t>
            </w:r>
          </w:p>
          <w:p w:rsidR="00593D88" w:rsidRPr="00C808A8" w:rsidRDefault="00593D88" w:rsidP="00884563">
            <w:pPr>
              <w:tabs>
                <w:tab w:val="center" w:pos="4153"/>
                <w:tab w:val="right" w:pos="8306"/>
              </w:tabs>
              <w:spacing w:after="120"/>
              <w:jc w:val="center"/>
              <w:rPr>
                <w:rFonts w:asciiTheme="minorHAnsi" w:hAnsiTheme="minorHAnsi" w:cstheme="minorHAnsi"/>
                <w:b/>
                <w:sz w:val="22"/>
                <w:szCs w:val="22"/>
                <w:lang w:eastAsia="en-US"/>
              </w:rPr>
            </w:pPr>
            <w:r w:rsidRPr="00C808A8">
              <w:rPr>
                <w:rFonts w:asciiTheme="minorHAnsi" w:eastAsia="Calibri" w:hAnsiTheme="minorHAnsi" w:cstheme="minorHAnsi"/>
                <w:b/>
                <w:sz w:val="22"/>
                <w:szCs w:val="22"/>
                <w:lang w:eastAsia="en-US"/>
              </w:rPr>
              <w:t>----</w:t>
            </w:r>
          </w:p>
        </w:tc>
        <w:tc>
          <w:tcPr>
            <w:tcW w:w="2196" w:type="pct"/>
          </w:tcPr>
          <w:p w:rsidR="00593D88" w:rsidRPr="00F31456" w:rsidRDefault="00593D88" w:rsidP="00884563">
            <w:pPr>
              <w:tabs>
                <w:tab w:val="center" w:pos="4153"/>
                <w:tab w:val="right" w:pos="8306"/>
              </w:tabs>
              <w:spacing w:before="60"/>
              <w:rPr>
                <w:rFonts w:asciiTheme="minorHAnsi" w:hAnsiTheme="minorHAnsi" w:cstheme="minorHAnsi"/>
                <w:b/>
                <w:sz w:val="22"/>
                <w:szCs w:val="22"/>
              </w:rPr>
            </w:pPr>
            <w:r w:rsidRPr="006B4B09">
              <w:rPr>
                <w:rFonts w:asciiTheme="minorHAnsi" w:hAnsiTheme="minorHAnsi" w:cstheme="minorHAnsi"/>
                <w:b/>
                <w:sz w:val="22"/>
                <w:szCs w:val="22"/>
              </w:rPr>
              <w:t xml:space="preserve">                   Μαρούσι,</w:t>
            </w:r>
            <w:r w:rsidRPr="006B4B09">
              <w:rPr>
                <w:rFonts w:asciiTheme="minorHAnsi" w:hAnsiTheme="minorHAnsi" w:cstheme="minorHAnsi"/>
                <w:b/>
                <w:sz w:val="22"/>
                <w:szCs w:val="22"/>
                <w:lang w:val="en-US"/>
              </w:rPr>
              <w:t xml:space="preserve">  </w:t>
            </w:r>
            <w:r w:rsidR="00F31456">
              <w:rPr>
                <w:rFonts w:asciiTheme="minorHAnsi" w:hAnsiTheme="minorHAnsi" w:cstheme="minorHAnsi"/>
                <w:b/>
                <w:sz w:val="22"/>
                <w:szCs w:val="22"/>
              </w:rPr>
              <w:t>25/08/2020</w:t>
            </w:r>
          </w:p>
          <w:p w:rsidR="00593D88" w:rsidRPr="006B4B09" w:rsidRDefault="00C90F7E" w:rsidP="004459E5">
            <w:pPr>
              <w:tabs>
                <w:tab w:val="center" w:pos="4153"/>
                <w:tab w:val="right" w:pos="8306"/>
              </w:tabs>
              <w:spacing w:before="60"/>
              <w:rPr>
                <w:rFonts w:asciiTheme="minorHAnsi" w:hAnsiTheme="minorHAnsi" w:cstheme="minorHAnsi"/>
                <w:b/>
                <w:sz w:val="22"/>
                <w:szCs w:val="22"/>
              </w:rPr>
            </w:pPr>
            <w:r w:rsidRPr="006B4B09">
              <w:rPr>
                <w:rFonts w:asciiTheme="minorHAnsi" w:hAnsiTheme="minorHAnsi" w:cstheme="minorHAnsi"/>
                <w:b/>
                <w:sz w:val="22"/>
                <w:szCs w:val="22"/>
              </w:rPr>
              <w:t xml:space="preserve">                   </w:t>
            </w:r>
            <w:r w:rsidR="00593D88" w:rsidRPr="006B4B09">
              <w:rPr>
                <w:rFonts w:asciiTheme="minorHAnsi" w:hAnsiTheme="minorHAnsi" w:cstheme="minorHAnsi"/>
                <w:b/>
                <w:sz w:val="22"/>
                <w:szCs w:val="22"/>
              </w:rPr>
              <w:t xml:space="preserve">Αρ. </w:t>
            </w:r>
            <w:proofErr w:type="spellStart"/>
            <w:r w:rsidR="00593D88" w:rsidRPr="006B4B09">
              <w:rPr>
                <w:rFonts w:asciiTheme="minorHAnsi" w:hAnsiTheme="minorHAnsi" w:cstheme="minorHAnsi"/>
                <w:b/>
                <w:sz w:val="22"/>
                <w:szCs w:val="22"/>
              </w:rPr>
              <w:t>πρωτ</w:t>
            </w:r>
            <w:proofErr w:type="spellEnd"/>
            <w:r w:rsidR="00593D88" w:rsidRPr="006B4B09">
              <w:rPr>
                <w:rFonts w:asciiTheme="minorHAnsi" w:hAnsiTheme="minorHAnsi" w:cstheme="minorHAnsi"/>
                <w:b/>
                <w:sz w:val="22"/>
                <w:szCs w:val="22"/>
              </w:rPr>
              <w:t xml:space="preserve">.: </w:t>
            </w:r>
            <w:r w:rsidR="00F31456">
              <w:rPr>
                <w:rFonts w:asciiTheme="minorHAnsi" w:hAnsiTheme="minorHAnsi" w:cstheme="minorHAnsi"/>
                <w:b/>
                <w:sz w:val="22"/>
                <w:szCs w:val="22"/>
              </w:rPr>
              <w:t>3004</w:t>
            </w:r>
            <w:bookmarkStart w:id="0" w:name="_GoBack"/>
            <w:bookmarkEnd w:id="0"/>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proofErr w:type="spellStart"/>
            <w:r w:rsidRPr="00C8623F">
              <w:rPr>
                <w:rFonts w:asciiTheme="minorHAnsi" w:hAnsiTheme="minorHAnsi" w:cstheme="minorHAnsi"/>
                <w:sz w:val="22"/>
                <w:szCs w:val="22"/>
              </w:rPr>
              <w:t>Ταχ</w:t>
            </w:r>
            <w:proofErr w:type="spellEnd"/>
            <w:r w:rsidRPr="00C8623F">
              <w:rPr>
                <w:rFonts w:asciiTheme="minorHAnsi" w:hAnsiTheme="minorHAnsi" w:cstheme="minorHAnsi"/>
                <w:sz w:val="22"/>
                <w:szCs w:val="22"/>
              </w:rPr>
              <w:t>. Δ/</w:t>
            </w:r>
            <w:proofErr w:type="spellStart"/>
            <w:r w:rsidRPr="00C8623F">
              <w:rPr>
                <w:rFonts w:asciiTheme="minorHAnsi" w:hAnsiTheme="minorHAnsi" w:cstheme="minorHAnsi"/>
                <w:sz w:val="22"/>
                <w:szCs w:val="22"/>
              </w:rPr>
              <w:t>νση</w:t>
            </w:r>
            <w:proofErr w:type="spellEnd"/>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 xml:space="preserve">Α. Παπανδρέου 37 </w:t>
            </w:r>
          </w:p>
        </w:tc>
        <w:tc>
          <w:tcPr>
            <w:tcW w:w="2196" w:type="pct"/>
            <w:vMerge w:val="restart"/>
          </w:tcPr>
          <w:p w:rsidR="00593D88" w:rsidRPr="00C808A8" w:rsidRDefault="00593D88" w:rsidP="00884563">
            <w:pPr>
              <w:ind w:left="1026" w:hanging="1026"/>
              <w:jc w:val="both"/>
              <w:rPr>
                <w:rFonts w:asciiTheme="minorHAnsi" w:eastAsia="Calibri" w:hAnsiTheme="minorHAnsi" w:cstheme="minorHAnsi"/>
                <w:b/>
                <w:bCs/>
                <w:sz w:val="22"/>
                <w:szCs w:val="22"/>
                <w:lang w:eastAsia="en-US"/>
              </w:rPr>
            </w:pPr>
            <w:r w:rsidRPr="00C808A8">
              <w:rPr>
                <w:rFonts w:asciiTheme="minorHAnsi" w:eastAsia="Calibri" w:hAnsiTheme="minorHAnsi" w:cstheme="minorHAnsi"/>
                <w:b/>
                <w:bCs/>
                <w:sz w:val="22"/>
                <w:szCs w:val="22"/>
                <w:lang w:eastAsia="en-US"/>
              </w:rPr>
              <w:t xml:space="preserve">ΠΡΟΣ.:  </w:t>
            </w:r>
          </w:p>
          <w:p w:rsidR="00593D88" w:rsidRPr="00C808A8" w:rsidRDefault="00593D88" w:rsidP="00414819">
            <w:pPr>
              <w:pStyle w:val="af4"/>
              <w:numPr>
                <w:ilvl w:val="0"/>
                <w:numId w:val="6"/>
              </w:numPr>
              <w:spacing w:after="0" w:line="240" w:lineRule="auto"/>
              <w:rPr>
                <w:rFonts w:asciiTheme="minorHAnsi" w:hAnsiTheme="minorHAnsi" w:cstheme="minorHAnsi"/>
                <w:b/>
                <w:bCs/>
              </w:rPr>
            </w:pPr>
            <w:r w:rsidRPr="00C808A8">
              <w:rPr>
                <w:rFonts w:asciiTheme="minorHAnsi" w:hAnsiTheme="minorHAnsi" w:cstheme="minorHAnsi"/>
                <w:b/>
                <w:bCs/>
              </w:rPr>
              <w:t>Περιφερειακές Διευθύνσεις ΠΕ και ΔΕ της χώρας</w:t>
            </w:r>
          </w:p>
          <w:p w:rsidR="00593D88" w:rsidRPr="00C808A8" w:rsidRDefault="00593D88" w:rsidP="00414819">
            <w:pPr>
              <w:pStyle w:val="af4"/>
              <w:numPr>
                <w:ilvl w:val="0"/>
                <w:numId w:val="6"/>
              </w:numPr>
              <w:spacing w:after="0" w:line="240" w:lineRule="auto"/>
              <w:rPr>
                <w:rFonts w:asciiTheme="minorHAnsi" w:hAnsiTheme="minorHAnsi" w:cstheme="minorHAnsi"/>
                <w:b/>
                <w:bCs/>
              </w:rPr>
            </w:pPr>
            <w:r w:rsidRPr="00C808A8">
              <w:rPr>
                <w:rFonts w:asciiTheme="minorHAnsi" w:hAnsiTheme="minorHAnsi" w:cstheme="minorHAnsi"/>
                <w:b/>
                <w:bCs/>
              </w:rPr>
              <w:t>Διευθύνσεις Πρωτοβάθμιας      Εκπαίδευσης της χώρας</w:t>
            </w:r>
          </w:p>
          <w:p w:rsidR="00593D88" w:rsidRPr="00E3175B" w:rsidRDefault="00593D88" w:rsidP="00414819">
            <w:pPr>
              <w:pStyle w:val="af4"/>
              <w:numPr>
                <w:ilvl w:val="0"/>
                <w:numId w:val="6"/>
              </w:numPr>
              <w:spacing w:after="0" w:line="240" w:lineRule="auto"/>
              <w:rPr>
                <w:rFonts w:asciiTheme="minorHAnsi" w:hAnsiTheme="minorHAnsi" w:cstheme="minorHAnsi"/>
                <w:b/>
                <w:bCs/>
              </w:rPr>
            </w:pPr>
            <w:r w:rsidRPr="00C808A8">
              <w:rPr>
                <w:rFonts w:asciiTheme="minorHAnsi" w:hAnsiTheme="minorHAnsi" w:cstheme="minorHAnsi"/>
                <w:b/>
                <w:bCs/>
              </w:rPr>
              <w:t xml:space="preserve">Διευθύνσεις Δευτεροβάθμιας    Εκπαίδευσης </w:t>
            </w:r>
            <w:r>
              <w:rPr>
                <w:rFonts w:asciiTheme="minorHAnsi" w:hAnsiTheme="minorHAnsi" w:cstheme="minorHAnsi"/>
                <w:b/>
                <w:bCs/>
              </w:rPr>
              <w:t xml:space="preserve"> της χώρα</w:t>
            </w:r>
            <w:r>
              <w:rPr>
                <w:rFonts w:asciiTheme="minorHAnsi" w:hAnsiTheme="minorHAnsi" w:cstheme="minorHAnsi"/>
                <w:b/>
                <w:bCs/>
                <w:lang w:val="en-US"/>
              </w:rPr>
              <w:t>s</w:t>
            </w:r>
          </w:p>
          <w:p w:rsidR="00593D88" w:rsidRPr="006F64F8" w:rsidRDefault="00593D88" w:rsidP="00414819">
            <w:pPr>
              <w:pStyle w:val="af4"/>
              <w:numPr>
                <w:ilvl w:val="0"/>
                <w:numId w:val="6"/>
              </w:numPr>
              <w:spacing w:after="0" w:line="240" w:lineRule="auto"/>
              <w:rPr>
                <w:rFonts w:asciiTheme="minorHAnsi" w:hAnsiTheme="minorHAnsi" w:cstheme="minorHAnsi"/>
                <w:b/>
                <w:bCs/>
              </w:rPr>
            </w:pPr>
            <w:proofErr w:type="spellStart"/>
            <w:r w:rsidRPr="006F64F8">
              <w:rPr>
                <w:rFonts w:asciiTheme="minorHAnsi" w:hAnsiTheme="minorHAnsi" w:cstheme="minorHAnsi"/>
                <w:b/>
                <w:bCs/>
              </w:rPr>
              <w:t>Σιβιτανίδειο</w:t>
            </w:r>
            <w:proofErr w:type="spellEnd"/>
            <w:r w:rsidRPr="006F64F8">
              <w:rPr>
                <w:rFonts w:asciiTheme="minorHAnsi" w:hAnsiTheme="minorHAnsi" w:cstheme="minorHAnsi"/>
                <w:b/>
                <w:bCs/>
              </w:rPr>
              <w:t xml:space="preserve"> Δημόσια Σχολή Τεχνών και Επαγγελμάτων</w:t>
            </w:r>
          </w:p>
          <w:p w:rsidR="00593D88" w:rsidRPr="00C808A8" w:rsidRDefault="00593D88" w:rsidP="00884563">
            <w:pPr>
              <w:rPr>
                <w:rFonts w:asciiTheme="minorHAnsi" w:hAnsiTheme="minorHAnsi" w:cstheme="minorHAnsi"/>
                <w:b/>
                <w:sz w:val="22"/>
                <w:szCs w:val="22"/>
              </w:rPr>
            </w:pPr>
            <w:r w:rsidRPr="00C808A8">
              <w:rPr>
                <w:rFonts w:asciiTheme="minorHAnsi" w:hAnsiTheme="minorHAnsi" w:cstheme="minorHAnsi"/>
                <w:b/>
                <w:bCs/>
                <w:color w:val="000000"/>
                <w:sz w:val="22"/>
                <w:szCs w:val="22"/>
                <w:lang w:eastAsia="en-US"/>
              </w:rPr>
              <w:t xml:space="preserve">                      </w:t>
            </w:r>
          </w:p>
          <w:p w:rsidR="00593D88" w:rsidRPr="00C808A8" w:rsidRDefault="00593D88" w:rsidP="00884563">
            <w:pPr>
              <w:ind w:left="993" w:hanging="992"/>
              <w:jc w:val="both"/>
              <w:rPr>
                <w:rFonts w:asciiTheme="minorHAnsi" w:eastAsia="Calibri" w:hAnsiTheme="minorHAnsi" w:cstheme="minorHAnsi"/>
                <w:b/>
                <w:bCs/>
                <w:sz w:val="22"/>
                <w:szCs w:val="22"/>
                <w:lang w:eastAsia="en-US"/>
              </w:rPr>
            </w:pPr>
            <w:r w:rsidRPr="00C808A8">
              <w:rPr>
                <w:rFonts w:asciiTheme="minorHAnsi" w:eastAsia="Calibri" w:hAnsiTheme="minorHAnsi" w:cstheme="minorHAnsi"/>
                <w:b/>
                <w:bCs/>
                <w:sz w:val="22"/>
                <w:szCs w:val="22"/>
                <w:lang w:eastAsia="en-US"/>
              </w:rPr>
              <w:t xml:space="preserve">Κοινοποίηση:     </w:t>
            </w:r>
          </w:p>
          <w:p w:rsidR="00593D88" w:rsidRPr="00C808A8" w:rsidRDefault="00593D88" w:rsidP="00414819">
            <w:pPr>
              <w:pStyle w:val="af4"/>
              <w:numPr>
                <w:ilvl w:val="0"/>
                <w:numId w:val="7"/>
              </w:numPr>
              <w:spacing w:after="0" w:line="240" w:lineRule="auto"/>
              <w:rPr>
                <w:rFonts w:asciiTheme="minorHAnsi" w:hAnsiTheme="minorHAnsi" w:cstheme="minorHAnsi"/>
                <w:b/>
                <w:bCs/>
              </w:rPr>
            </w:pPr>
            <w:r w:rsidRPr="00C808A8">
              <w:rPr>
                <w:rFonts w:asciiTheme="minorHAnsi" w:hAnsiTheme="minorHAnsi" w:cstheme="minorHAnsi"/>
                <w:b/>
                <w:bCs/>
              </w:rPr>
              <w:t>Διευθυντές των Σχολικών Μονάδων ΠΕ (μέσω των ΔΠΕ)</w:t>
            </w:r>
          </w:p>
          <w:p w:rsidR="00593D88" w:rsidRPr="00837D89" w:rsidRDefault="00593D88" w:rsidP="005307BD">
            <w:pPr>
              <w:pStyle w:val="af4"/>
              <w:numPr>
                <w:ilvl w:val="0"/>
                <w:numId w:val="7"/>
              </w:numPr>
              <w:spacing w:after="0" w:line="240" w:lineRule="auto"/>
              <w:rPr>
                <w:rFonts w:asciiTheme="minorHAnsi" w:hAnsiTheme="minorHAnsi" w:cstheme="minorHAnsi"/>
                <w:b/>
                <w:bCs/>
              </w:rPr>
            </w:pPr>
            <w:r w:rsidRPr="00C808A8">
              <w:rPr>
                <w:rFonts w:asciiTheme="minorHAnsi" w:hAnsiTheme="minorHAnsi" w:cstheme="minorHAnsi"/>
                <w:b/>
                <w:bCs/>
              </w:rPr>
              <w:t>Διευθυντές των Σχολικών Μονάδων ΔΕ (μέσω των ΔΔΕ)</w:t>
            </w:r>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Τ.Κ. - Πόλη</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151  80 -  Μαρούσι</w:t>
            </w:r>
          </w:p>
        </w:tc>
        <w:tc>
          <w:tcPr>
            <w:tcW w:w="2196" w:type="pct"/>
            <w:vMerge/>
          </w:tcPr>
          <w:p w:rsidR="00593D88" w:rsidRPr="00C808A8" w:rsidRDefault="00593D88" w:rsidP="00884563">
            <w:pPr>
              <w:tabs>
                <w:tab w:val="center" w:pos="4153"/>
                <w:tab w:val="right" w:pos="8306"/>
              </w:tabs>
              <w:rPr>
                <w:rFonts w:asciiTheme="minorHAnsi" w:hAnsiTheme="minorHAnsi" w:cstheme="minorHAnsi"/>
                <w:b/>
                <w:sz w:val="22"/>
                <w:szCs w:val="22"/>
              </w:rPr>
            </w:pPr>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Ιστοσελίδα</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593D88" w:rsidRPr="00C808A8" w:rsidRDefault="00E81D2B" w:rsidP="00884563">
            <w:pPr>
              <w:tabs>
                <w:tab w:val="center" w:pos="4153"/>
                <w:tab w:val="right" w:pos="8306"/>
              </w:tabs>
              <w:rPr>
                <w:rFonts w:asciiTheme="minorHAnsi" w:hAnsiTheme="minorHAnsi" w:cstheme="minorHAnsi"/>
                <w:b/>
                <w:sz w:val="22"/>
                <w:szCs w:val="22"/>
              </w:rPr>
            </w:pPr>
            <w:hyperlink r:id="rId10" w:history="1">
              <w:r w:rsidR="00593D88" w:rsidRPr="00C808A8">
                <w:rPr>
                  <w:rStyle w:val="-"/>
                  <w:rFonts w:asciiTheme="minorHAnsi" w:hAnsiTheme="minorHAnsi" w:cstheme="minorHAnsi"/>
                  <w:b/>
                  <w:sz w:val="22"/>
                  <w:szCs w:val="22"/>
                </w:rPr>
                <w:t>http://www.epiteliki.minedu.gov.gr</w:t>
              </w:r>
            </w:hyperlink>
          </w:p>
        </w:tc>
        <w:tc>
          <w:tcPr>
            <w:tcW w:w="2196" w:type="pct"/>
            <w:vMerge/>
          </w:tcPr>
          <w:p w:rsidR="00593D88" w:rsidRPr="00C808A8" w:rsidRDefault="00593D88" w:rsidP="00884563">
            <w:pPr>
              <w:tabs>
                <w:tab w:val="center" w:pos="4153"/>
                <w:tab w:val="right" w:pos="8306"/>
              </w:tabs>
              <w:rPr>
                <w:rFonts w:asciiTheme="minorHAnsi" w:hAnsiTheme="minorHAnsi" w:cstheme="minorHAnsi"/>
                <w:b/>
                <w:sz w:val="22"/>
                <w:szCs w:val="22"/>
              </w:rPr>
            </w:pPr>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Πληροφορίες</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2D07AF" w:rsidRPr="0008389E" w:rsidRDefault="0008389E" w:rsidP="002D07AF">
            <w:pPr>
              <w:tabs>
                <w:tab w:val="center" w:pos="4153"/>
                <w:tab w:val="right" w:pos="8306"/>
              </w:tabs>
              <w:rPr>
                <w:rFonts w:asciiTheme="minorHAnsi" w:hAnsiTheme="minorHAnsi" w:cstheme="minorHAnsi"/>
                <w:sz w:val="22"/>
                <w:szCs w:val="22"/>
              </w:rPr>
            </w:pPr>
            <w:r w:rsidRPr="0008389E">
              <w:rPr>
                <w:rFonts w:asciiTheme="minorHAnsi" w:hAnsiTheme="minorHAnsi" w:cstheme="minorHAnsi"/>
                <w:sz w:val="22"/>
                <w:szCs w:val="22"/>
              </w:rPr>
              <w:t xml:space="preserve">Ν. </w:t>
            </w:r>
            <w:proofErr w:type="spellStart"/>
            <w:r w:rsidRPr="0008389E">
              <w:rPr>
                <w:rFonts w:asciiTheme="minorHAnsi" w:hAnsiTheme="minorHAnsi" w:cstheme="minorHAnsi"/>
                <w:sz w:val="22"/>
                <w:szCs w:val="22"/>
              </w:rPr>
              <w:t>Κοκόλης</w:t>
            </w:r>
            <w:proofErr w:type="spellEnd"/>
          </w:p>
          <w:p w:rsidR="00C45C0E" w:rsidRPr="0008389E" w:rsidRDefault="00C45C0E" w:rsidP="002D07AF">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 xml:space="preserve">Σοφία </w:t>
            </w:r>
            <w:proofErr w:type="spellStart"/>
            <w:r>
              <w:rPr>
                <w:rFonts w:asciiTheme="minorHAnsi" w:hAnsiTheme="minorHAnsi" w:cstheme="minorHAnsi"/>
                <w:sz w:val="22"/>
                <w:szCs w:val="22"/>
              </w:rPr>
              <w:t>Ντίντα</w:t>
            </w:r>
            <w:proofErr w:type="spellEnd"/>
          </w:p>
        </w:tc>
        <w:tc>
          <w:tcPr>
            <w:tcW w:w="2196" w:type="pct"/>
            <w:vMerge/>
          </w:tcPr>
          <w:p w:rsidR="00593D88" w:rsidRPr="00C808A8" w:rsidRDefault="00593D88" w:rsidP="00884563">
            <w:pPr>
              <w:tabs>
                <w:tab w:val="center" w:pos="4153"/>
                <w:tab w:val="right" w:pos="8306"/>
              </w:tabs>
              <w:rPr>
                <w:rFonts w:asciiTheme="minorHAnsi" w:hAnsiTheme="minorHAnsi" w:cstheme="minorHAnsi"/>
                <w:b/>
                <w:sz w:val="22"/>
                <w:szCs w:val="22"/>
              </w:rPr>
            </w:pPr>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Τηλέφωνα</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2D07AF" w:rsidRPr="00375763" w:rsidRDefault="0008389E" w:rsidP="002D07AF">
            <w:pPr>
              <w:tabs>
                <w:tab w:val="center" w:pos="4153"/>
                <w:tab w:val="right" w:pos="8306"/>
              </w:tabs>
              <w:rPr>
                <w:rFonts w:asciiTheme="minorHAnsi" w:hAnsiTheme="minorHAnsi" w:cstheme="minorHAnsi"/>
                <w:sz w:val="22"/>
                <w:szCs w:val="22"/>
              </w:rPr>
            </w:pPr>
            <w:r w:rsidRPr="00375763">
              <w:rPr>
                <w:rFonts w:asciiTheme="minorHAnsi" w:hAnsiTheme="minorHAnsi" w:cstheme="minorHAnsi"/>
                <w:sz w:val="22"/>
                <w:szCs w:val="22"/>
              </w:rPr>
              <w:t>210 344.3329</w:t>
            </w:r>
          </w:p>
          <w:p w:rsidR="00593D88" w:rsidRPr="00375763" w:rsidRDefault="002D07AF" w:rsidP="00375763">
            <w:pPr>
              <w:tabs>
                <w:tab w:val="center" w:pos="4153"/>
                <w:tab w:val="right" w:pos="8306"/>
              </w:tabs>
              <w:ind w:right="-75"/>
              <w:rPr>
                <w:rFonts w:asciiTheme="minorHAnsi" w:hAnsiTheme="minorHAnsi" w:cstheme="minorHAnsi"/>
                <w:sz w:val="22"/>
                <w:szCs w:val="22"/>
              </w:rPr>
            </w:pPr>
            <w:r w:rsidRPr="00375763">
              <w:rPr>
                <w:rFonts w:asciiTheme="minorHAnsi" w:hAnsiTheme="minorHAnsi" w:cstheme="minorHAnsi"/>
                <w:sz w:val="22"/>
                <w:szCs w:val="22"/>
              </w:rPr>
              <w:t>210 344.2129</w:t>
            </w:r>
          </w:p>
        </w:tc>
        <w:tc>
          <w:tcPr>
            <w:tcW w:w="2196" w:type="pct"/>
            <w:vMerge/>
          </w:tcPr>
          <w:p w:rsidR="00593D88" w:rsidRPr="00C808A8" w:rsidRDefault="00593D88" w:rsidP="00884563">
            <w:pPr>
              <w:tabs>
                <w:tab w:val="center" w:pos="4153"/>
                <w:tab w:val="right" w:pos="8306"/>
              </w:tabs>
              <w:rPr>
                <w:rFonts w:asciiTheme="minorHAnsi" w:hAnsiTheme="minorHAnsi" w:cstheme="minorHAnsi"/>
                <w:b/>
                <w:sz w:val="22"/>
                <w:szCs w:val="22"/>
              </w:rPr>
            </w:pPr>
          </w:p>
        </w:tc>
      </w:tr>
      <w:tr w:rsidR="00593D88" w:rsidRPr="002D07AF"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lang w:val="en-US"/>
              </w:rPr>
              <w:t>Email</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2D07AF" w:rsidRPr="00375763" w:rsidRDefault="0008389E" w:rsidP="002D07AF">
            <w:pPr>
              <w:tabs>
                <w:tab w:val="center" w:pos="4153"/>
                <w:tab w:val="right" w:pos="8306"/>
              </w:tabs>
              <w:rPr>
                <w:rFonts w:asciiTheme="minorHAnsi" w:hAnsiTheme="minorHAnsi" w:cstheme="minorHAnsi"/>
                <w:sz w:val="22"/>
                <w:szCs w:val="22"/>
              </w:rPr>
            </w:pPr>
            <w:proofErr w:type="spellStart"/>
            <w:r w:rsidRPr="0008389E">
              <w:rPr>
                <w:rFonts w:asciiTheme="minorHAnsi" w:hAnsiTheme="minorHAnsi" w:cstheme="minorHAnsi"/>
                <w:sz w:val="22"/>
                <w:szCs w:val="22"/>
                <w:lang w:val="en-US"/>
              </w:rPr>
              <w:t>nkokolis</w:t>
            </w:r>
            <w:proofErr w:type="spellEnd"/>
            <w:r w:rsidRPr="00375763">
              <w:rPr>
                <w:rFonts w:asciiTheme="minorHAnsi" w:hAnsiTheme="minorHAnsi" w:cstheme="minorHAnsi"/>
                <w:sz w:val="22"/>
                <w:szCs w:val="22"/>
              </w:rPr>
              <w:t>@</w:t>
            </w:r>
            <w:proofErr w:type="spellStart"/>
            <w:r w:rsidRPr="0008389E">
              <w:rPr>
                <w:rFonts w:asciiTheme="minorHAnsi" w:hAnsiTheme="minorHAnsi" w:cstheme="minorHAnsi"/>
                <w:sz w:val="22"/>
                <w:szCs w:val="22"/>
                <w:lang w:val="en-US"/>
              </w:rPr>
              <w:t>minedu</w:t>
            </w:r>
            <w:proofErr w:type="spellEnd"/>
            <w:r w:rsidRPr="00375763">
              <w:rPr>
                <w:rFonts w:asciiTheme="minorHAnsi" w:hAnsiTheme="minorHAnsi" w:cstheme="minorHAnsi"/>
                <w:sz w:val="22"/>
                <w:szCs w:val="22"/>
              </w:rPr>
              <w:t>.</w:t>
            </w:r>
            <w:proofErr w:type="spellStart"/>
            <w:r w:rsidRPr="0008389E">
              <w:rPr>
                <w:rFonts w:asciiTheme="minorHAnsi" w:hAnsiTheme="minorHAnsi" w:cstheme="minorHAnsi"/>
                <w:sz w:val="22"/>
                <w:szCs w:val="22"/>
                <w:lang w:val="en-US"/>
              </w:rPr>
              <w:t>gov</w:t>
            </w:r>
            <w:proofErr w:type="spellEnd"/>
            <w:r w:rsidRPr="00375763">
              <w:rPr>
                <w:rFonts w:asciiTheme="minorHAnsi" w:hAnsiTheme="minorHAnsi" w:cstheme="minorHAnsi"/>
                <w:sz w:val="22"/>
                <w:szCs w:val="22"/>
              </w:rPr>
              <w:t>.</w:t>
            </w:r>
            <w:proofErr w:type="spellStart"/>
            <w:r w:rsidRPr="0008389E">
              <w:rPr>
                <w:rFonts w:asciiTheme="minorHAnsi" w:hAnsiTheme="minorHAnsi" w:cstheme="minorHAnsi"/>
                <w:sz w:val="22"/>
                <w:szCs w:val="22"/>
                <w:lang w:val="en-US"/>
              </w:rPr>
              <w:t>gr</w:t>
            </w:r>
            <w:proofErr w:type="spellEnd"/>
          </w:p>
          <w:p w:rsidR="00593D88" w:rsidRPr="00F204FD" w:rsidRDefault="00E81D2B" w:rsidP="005307BD">
            <w:pPr>
              <w:tabs>
                <w:tab w:val="center" w:pos="4153"/>
                <w:tab w:val="right" w:pos="8306"/>
              </w:tabs>
              <w:rPr>
                <w:rFonts w:asciiTheme="minorHAnsi" w:hAnsiTheme="minorHAnsi"/>
                <w:color w:val="0000FF"/>
                <w:sz w:val="22"/>
                <w:szCs w:val="22"/>
              </w:rPr>
            </w:pPr>
            <w:hyperlink r:id="rId11" w:history="1">
              <w:r w:rsidR="00C72D17" w:rsidRPr="002D07AF">
                <w:rPr>
                  <w:rStyle w:val="-"/>
                  <w:rFonts w:asciiTheme="minorHAnsi" w:hAnsiTheme="minorHAnsi" w:cstheme="minorHAnsi"/>
                  <w:b/>
                  <w:sz w:val="22"/>
                  <w:szCs w:val="22"/>
                  <w:lang w:val="en-US"/>
                </w:rPr>
                <w:t>sntinta</w:t>
              </w:r>
              <w:r w:rsidR="00C72D17" w:rsidRPr="002D07AF">
                <w:rPr>
                  <w:rStyle w:val="-"/>
                  <w:rFonts w:asciiTheme="minorHAnsi" w:hAnsiTheme="minorHAnsi" w:cstheme="minorHAnsi"/>
                  <w:b/>
                  <w:sz w:val="22"/>
                  <w:szCs w:val="22"/>
                </w:rPr>
                <w:t>@</w:t>
              </w:r>
              <w:r w:rsidR="00C72D17" w:rsidRPr="002D07AF">
                <w:rPr>
                  <w:rStyle w:val="-"/>
                  <w:rFonts w:asciiTheme="minorHAnsi" w:hAnsiTheme="minorHAnsi" w:cstheme="minorHAnsi"/>
                  <w:b/>
                  <w:sz w:val="22"/>
                  <w:szCs w:val="22"/>
                  <w:lang w:val="en-US"/>
                </w:rPr>
                <w:t>minedu</w:t>
              </w:r>
              <w:r w:rsidR="00C72D17" w:rsidRPr="002D07AF">
                <w:rPr>
                  <w:rStyle w:val="-"/>
                  <w:rFonts w:asciiTheme="minorHAnsi" w:hAnsiTheme="minorHAnsi" w:cstheme="minorHAnsi"/>
                  <w:b/>
                  <w:sz w:val="22"/>
                  <w:szCs w:val="22"/>
                </w:rPr>
                <w:t>.</w:t>
              </w:r>
              <w:r w:rsidR="00C72D17" w:rsidRPr="002D07AF">
                <w:rPr>
                  <w:rStyle w:val="-"/>
                  <w:rFonts w:asciiTheme="minorHAnsi" w:hAnsiTheme="minorHAnsi" w:cstheme="minorHAnsi"/>
                  <w:b/>
                  <w:sz w:val="22"/>
                  <w:szCs w:val="22"/>
                  <w:lang w:val="en-US"/>
                </w:rPr>
                <w:t>gov</w:t>
              </w:r>
              <w:r w:rsidR="00C72D17" w:rsidRPr="002D07AF">
                <w:rPr>
                  <w:rStyle w:val="-"/>
                  <w:rFonts w:asciiTheme="minorHAnsi" w:hAnsiTheme="minorHAnsi" w:cstheme="minorHAnsi"/>
                  <w:b/>
                  <w:sz w:val="22"/>
                  <w:szCs w:val="22"/>
                </w:rPr>
                <w:t>.</w:t>
              </w:r>
              <w:r w:rsidR="00C72D17" w:rsidRPr="002D07AF">
                <w:rPr>
                  <w:rStyle w:val="-"/>
                  <w:rFonts w:asciiTheme="minorHAnsi" w:hAnsiTheme="minorHAnsi" w:cstheme="minorHAnsi"/>
                  <w:b/>
                  <w:sz w:val="22"/>
                  <w:szCs w:val="22"/>
                  <w:lang w:val="en-US"/>
                </w:rPr>
                <w:t>gr</w:t>
              </w:r>
            </w:hyperlink>
          </w:p>
        </w:tc>
        <w:tc>
          <w:tcPr>
            <w:tcW w:w="2196" w:type="pct"/>
            <w:vMerge/>
          </w:tcPr>
          <w:p w:rsidR="00593D88" w:rsidRPr="00F204FD" w:rsidRDefault="00593D88" w:rsidP="00884563">
            <w:pPr>
              <w:tabs>
                <w:tab w:val="center" w:pos="4153"/>
                <w:tab w:val="right" w:pos="8306"/>
              </w:tabs>
              <w:rPr>
                <w:rFonts w:asciiTheme="minorHAnsi" w:hAnsiTheme="minorHAnsi" w:cstheme="minorHAnsi"/>
                <w:b/>
                <w:sz w:val="22"/>
                <w:szCs w:val="22"/>
              </w:rPr>
            </w:pPr>
          </w:p>
        </w:tc>
      </w:tr>
      <w:tr w:rsidR="00593D88" w:rsidRPr="00C808A8" w:rsidTr="00884563">
        <w:tc>
          <w:tcPr>
            <w:tcW w:w="764" w:type="pct"/>
            <w:noWrap/>
          </w:tcPr>
          <w:p w:rsidR="00593D88" w:rsidRPr="00C8623F"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lang w:val="en-US"/>
              </w:rPr>
              <w:t>Fax</w:t>
            </w:r>
          </w:p>
        </w:tc>
        <w:tc>
          <w:tcPr>
            <w:tcW w:w="149" w:type="pct"/>
            <w:noWrap/>
          </w:tcPr>
          <w:p w:rsidR="00593D88" w:rsidRPr="00C808A8" w:rsidRDefault="00593D88" w:rsidP="00884563">
            <w:pPr>
              <w:tabs>
                <w:tab w:val="center" w:pos="4153"/>
                <w:tab w:val="right" w:pos="8306"/>
              </w:tabs>
              <w:rPr>
                <w:rFonts w:asciiTheme="minorHAnsi" w:hAnsiTheme="minorHAnsi" w:cstheme="minorHAnsi"/>
                <w:b/>
                <w:sz w:val="22"/>
                <w:szCs w:val="22"/>
              </w:rPr>
            </w:pPr>
            <w:r w:rsidRPr="00C808A8">
              <w:rPr>
                <w:rFonts w:asciiTheme="minorHAnsi" w:hAnsiTheme="minorHAnsi" w:cstheme="minorHAnsi"/>
                <w:b/>
                <w:sz w:val="22"/>
                <w:szCs w:val="22"/>
              </w:rPr>
              <w:t>:</w:t>
            </w:r>
          </w:p>
        </w:tc>
        <w:tc>
          <w:tcPr>
            <w:tcW w:w="1891" w:type="pct"/>
            <w:noWrap/>
          </w:tcPr>
          <w:p w:rsidR="00593D88" w:rsidRPr="00065F30" w:rsidRDefault="00593D88" w:rsidP="00884563">
            <w:pPr>
              <w:tabs>
                <w:tab w:val="center" w:pos="4153"/>
                <w:tab w:val="right" w:pos="8306"/>
              </w:tabs>
              <w:rPr>
                <w:rFonts w:asciiTheme="minorHAnsi" w:hAnsiTheme="minorHAnsi" w:cstheme="minorHAnsi"/>
                <w:sz w:val="22"/>
                <w:szCs w:val="22"/>
              </w:rPr>
            </w:pPr>
            <w:r w:rsidRPr="00C8623F">
              <w:rPr>
                <w:rFonts w:asciiTheme="minorHAnsi" w:hAnsiTheme="minorHAnsi" w:cstheme="minorHAnsi"/>
                <w:sz w:val="22"/>
                <w:szCs w:val="22"/>
              </w:rPr>
              <w:t xml:space="preserve">210 344 </w:t>
            </w:r>
            <w:r w:rsidRPr="00C72D17">
              <w:rPr>
                <w:rFonts w:asciiTheme="minorHAnsi" w:hAnsiTheme="minorHAnsi" w:cstheme="minorHAnsi"/>
                <w:sz w:val="22"/>
                <w:szCs w:val="22"/>
              </w:rPr>
              <w:t>2799</w:t>
            </w:r>
          </w:p>
        </w:tc>
        <w:tc>
          <w:tcPr>
            <w:tcW w:w="2196" w:type="pct"/>
            <w:vMerge/>
          </w:tcPr>
          <w:p w:rsidR="00593D88" w:rsidRPr="00C808A8" w:rsidRDefault="00593D88" w:rsidP="00884563">
            <w:pPr>
              <w:tabs>
                <w:tab w:val="center" w:pos="4153"/>
                <w:tab w:val="right" w:pos="8306"/>
              </w:tabs>
              <w:rPr>
                <w:rFonts w:asciiTheme="minorHAnsi" w:hAnsiTheme="minorHAnsi" w:cstheme="minorHAnsi"/>
                <w:b/>
                <w:sz w:val="22"/>
                <w:szCs w:val="22"/>
              </w:rPr>
            </w:pPr>
          </w:p>
        </w:tc>
      </w:tr>
    </w:tbl>
    <w:p w:rsidR="00C76952" w:rsidRPr="00C76952" w:rsidRDefault="00C76952" w:rsidP="00C76952">
      <w:pPr>
        <w:autoSpaceDE w:val="0"/>
        <w:autoSpaceDN w:val="0"/>
        <w:adjustRightInd w:val="0"/>
        <w:spacing w:after="120" w:line="276" w:lineRule="auto"/>
        <w:ind w:left="709" w:hanging="709"/>
        <w:jc w:val="both"/>
        <w:rPr>
          <w:rFonts w:ascii="Calibri" w:hAnsi="Calibri"/>
          <w:b/>
          <w:bCs/>
          <w:sz w:val="22"/>
          <w:szCs w:val="22"/>
          <w:lang w:eastAsia="en-US"/>
        </w:rPr>
      </w:pPr>
      <w:r>
        <w:rPr>
          <w:rFonts w:ascii="Calibri" w:hAnsi="Calibri"/>
          <w:b/>
          <w:bCs/>
          <w:sz w:val="22"/>
          <w:szCs w:val="22"/>
          <w:lang w:eastAsia="en-US"/>
        </w:rPr>
        <w:t xml:space="preserve">ΘΕΜΑ: Νέο Υπόδειγμα 3 </w:t>
      </w:r>
      <w:r w:rsidRPr="007F6745">
        <w:rPr>
          <w:rFonts w:ascii="Calibri" w:hAnsi="Calibri"/>
          <w:b/>
          <w:bCs/>
          <w:i/>
          <w:sz w:val="22"/>
          <w:szCs w:val="22"/>
          <w:lang w:eastAsia="en-US"/>
        </w:rPr>
        <w:t>«</w:t>
      </w:r>
      <w:r w:rsidR="00AE69A4">
        <w:rPr>
          <w:rFonts w:ascii="Calibri" w:hAnsi="Calibri"/>
          <w:b/>
          <w:bCs/>
          <w:i/>
          <w:sz w:val="22"/>
          <w:szCs w:val="22"/>
          <w:lang w:eastAsia="en-US"/>
        </w:rPr>
        <w:t>Δελτίο Απογραφής Αναπληρωτή</w:t>
      </w:r>
      <w:r w:rsidRPr="007F6745">
        <w:rPr>
          <w:rFonts w:ascii="Calibri" w:hAnsi="Calibri"/>
          <w:b/>
          <w:bCs/>
          <w:i/>
          <w:sz w:val="22"/>
          <w:szCs w:val="22"/>
          <w:lang w:eastAsia="en-US"/>
        </w:rPr>
        <w:t>»</w:t>
      </w:r>
      <w:r>
        <w:rPr>
          <w:rFonts w:ascii="Calibri" w:hAnsi="Calibri"/>
          <w:b/>
          <w:bCs/>
          <w:sz w:val="22"/>
          <w:szCs w:val="22"/>
          <w:lang w:eastAsia="en-US"/>
        </w:rPr>
        <w:t xml:space="preserve"> </w:t>
      </w:r>
      <w:r w:rsidR="00210E22" w:rsidRPr="00210E22">
        <w:rPr>
          <w:rFonts w:ascii="Calibri" w:hAnsi="Calibri"/>
          <w:b/>
          <w:bCs/>
          <w:sz w:val="22"/>
          <w:szCs w:val="22"/>
          <w:lang w:eastAsia="en-US"/>
        </w:rPr>
        <w:t>των Οδηγών υλοποίησης και Εφαρμογής Φυσικού Αντικειμένου και Διαχείρισης Οικονομικού Αντικειμένου</w:t>
      </w:r>
      <w:r w:rsidR="007F6745">
        <w:rPr>
          <w:rFonts w:ascii="Calibri" w:hAnsi="Calibri"/>
          <w:b/>
          <w:bCs/>
          <w:sz w:val="22"/>
          <w:szCs w:val="22"/>
          <w:lang w:eastAsia="en-US"/>
        </w:rPr>
        <w:t xml:space="preserve"> των Πράξεων ΕΣΠΑ</w:t>
      </w:r>
      <w:r w:rsidR="00AF7AD5">
        <w:rPr>
          <w:rFonts w:ascii="Calibri" w:hAnsi="Calibri"/>
          <w:b/>
          <w:bCs/>
          <w:sz w:val="22"/>
          <w:szCs w:val="22"/>
          <w:lang w:eastAsia="en-US"/>
        </w:rPr>
        <w:t xml:space="preserve"> 2014-2020,</w:t>
      </w:r>
      <w:r w:rsidR="007F6745">
        <w:rPr>
          <w:rFonts w:ascii="Calibri" w:hAnsi="Calibri"/>
          <w:b/>
          <w:bCs/>
          <w:sz w:val="22"/>
          <w:szCs w:val="22"/>
          <w:lang w:eastAsia="en-US"/>
        </w:rPr>
        <w:t xml:space="preserve"> για το σχολικό έτος 2020-2021</w:t>
      </w:r>
    </w:p>
    <w:p w:rsidR="007F6745" w:rsidRDefault="007F6745" w:rsidP="006C6662">
      <w:pPr>
        <w:spacing w:line="276" w:lineRule="auto"/>
        <w:jc w:val="both"/>
        <w:rPr>
          <w:rFonts w:ascii="Calibri" w:hAnsi="Calibri"/>
          <w:sz w:val="22"/>
          <w:szCs w:val="22"/>
        </w:rPr>
      </w:pPr>
    </w:p>
    <w:p w:rsidR="002D07AF" w:rsidRDefault="00373860" w:rsidP="006C6662">
      <w:pPr>
        <w:spacing w:line="276" w:lineRule="auto"/>
        <w:jc w:val="both"/>
        <w:rPr>
          <w:rFonts w:ascii="Calibri" w:hAnsi="Calibri"/>
          <w:sz w:val="22"/>
          <w:szCs w:val="22"/>
        </w:rPr>
      </w:pPr>
      <w:r>
        <w:rPr>
          <w:rFonts w:ascii="Calibri" w:hAnsi="Calibri"/>
          <w:sz w:val="22"/>
          <w:szCs w:val="22"/>
        </w:rPr>
        <w:t>Σας</w:t>
      </w:r>
      <w:r w:rsidR="007F6745">
        <w:rPr>
          <w:rFonts w:ascii="Calibri" w:hAnsi="Calibri"/>
          <w:sz w:val="22"/>
          <w:szCs w:val="22"/>
        </w:rPr>
        <w:t xml:space="preserve"> γνωρίζουμε ότι το </w:t>
      </w:r>
      <w:r w:rsidR="007F6745" w:rsidRPr="002D07AF">
        <w:rPr>
          <w:rFonts w:ascii="Calibri" w:hAnsi="Calibri"/>
          <w:b/>
          <w:sz w:val="22"/>
          <w:szCs w:val="22"/>
        </w:rPr>
        <w:t xml:space="preserve">Υπόδειγμα 3 </w:t>
      </w:r>
      <w:r w:rsidR="007F6745" w:rsidRPr="002D07AF">
        <w:rPr>
          <w:rFonts w:ascii="Calibri" w:hAnsi="Calibri"/>
          <w:b/>
          <w:i/>
          <w:sz w:val="22"/>
          <w:szCs w:val="22"/>
        </w:rPr>
        <w:t>«Ατομικά</w:t>
      </w:r>
      <w:r w:rsidR="002D07AF">
        <w:rPr>
          <w:rFonts w:ascii="Calibri" w:hAnsi="Calibri"/>
          <w:b/>
          <w:i/>
          <w:sz w:val="22"/>
          <w:szCs w:val="22"/>
        </w:rPr>
        <w:t xml:space="preserve"> Στοιχεία Αναπληρωτή …..</w:t>
      </w:r>
      <w:r w:rsidR="007F6745" w:rsidRPr="00373860">
        <w:rPr>
          <w:rFonts w:ascii="Calibri" w:hAnsi="Calibri"/>
          <w:b/>
          <w:i/>
          <w:sz w:val="22"/>
          <w:szCs w:val="22"/>
        </w:rPr>
        <w:t>»</w:t>
      </w:r>
      <w:r w:rsidR="007F6745">
        <w:rPr>
          <w:rFonts w:ascii="Calibri" w:hAnsi="Calibri"/>
          <w:sz w:val="22"/>
          <w:szCs w:val="22"/>
        </w:rPr>
        <w:t xml:space="preserve"> </w:t>
      </w:r>
      <w:r w:rsidR="007F6745" w:rsidRPr="007F6745">
        <w:rPr>
          <w:rFonts w:ascii="Calibri" w:hAnsi="Calibri"/>
          <w:sz w:val="22"/>
          <w:szCs w:val="22"/>
        </w:rPr>
        <w:t>των Οδηγών υλοποίησης και Εφαρμογής Φυσικού Αντικειμένου και Διαχείρισης Οικονομικού Αντικειμένου</w:t>
      </w:r>
      <w:r w:rsidR="0099777E">
        <w:rPr>
          <w:rFonts w:ascii="Calibri" w:hAnsi="Calibri"/>
          <w:sz w:val="22"/>
          <w:szCs w:val="22"/>
        </w:rPr>
        <w:t>,</w:t>
      </w:r>
      <w:r w:rsidR="007F6745" w:rsidRPr="007F6745">
        <w:rPr>
          <w:rFonts w:ascii="Calibri" w:hAnsi="Calibri"/>
          <w:sz w:val="22"/>
          <w:szCs w:val="22"/>
        </w:rPr>
        <w:t xml:space="preserve"> των Πράξεων ΕΣΠΑ</w:t>
      </w:r>
      <w:r w:rsidR="0099777E">
        <w:rPr>
          <w:rFonts w:ascii="Calibri" w:hAnsi="Calibri"/>
          <w:sz w:val="22"/>
          <w:szCs w:val="22"/>
        </w:rPr>
        <w:t xml:space="preserve"> 2014-2020,</w:t>
      </w:r>
      <w:r w:rsidR="007F6745" w:rsidRPr="007F6745">
        <w:rPr>
          <w:rFonts w:ascii="Calibri" w:hAnsi="Calibri"/>
          <w:sz w:val="22"/>
          <w:szCs w:val="22"/>
        </w:rPr>
        <w:t xml:space="preserve"> </w:t>
      </w:r>
      <w:r w:rsidR="007F6745">
        <w:rPr>
          <w:rFonts w:ascii="Calibri" w:hAnsi="Calibri"/>
          <w:sz w:val="22"/>
          <w:szCs w:val="22"/>
        </w:rPr>
        <w:t xml:space="preserve">που εκδόθηκαν </w:t>
      </w:r>
      <w:r w:rsidR="007F6745" w:rsidRPr="007F6745">
        <w:rPr>
          <w:rFonts w:ascii="Calibri" w:hAnsi="Calibri"/>
          <w:sz w:val="22"/>
          <w:szCs w:val="22"/>
        </w:rPr>
        <w:t>για το σχολικό έτος 2020-2021</w:t>
      </w:r>
      <w:r>
        <w:rPr>
          <w:rFonts w:ascii="Calibri" w:hAnsi="Calibri"/>
          <w:sz w:val="22"/>
          <w:szCs w:val="22"/>
        </w:rPr>
        <w:t xml:space="preserve">, </w:t>
      </w:r>
      <w:r w:rsidRPr="002D07AF">
        <w:rPr>
          <w:rFonts w:ascii="Calibri" w:hAnsi="Calibri"/>
          <w:b/>
          <w:sz w:val="22"/>
          <w:szCs w:val="22"/>
          <w:u w:val="single"/>
        </w:rPr>
        <w:t>αντικαθίσταται</w:t>
      </w:r>
      <w:r>
        <w:rPr>
          <w:rFonts w:ascii="Calibri" w:hAnsi="Calibri"/>
          <w:sz w:val="22"/>
          <w:szCs w:val="22"/>
        </w:rPr>
        <w:t xml:space="preserve"> από </w:t>
      </w:r>
      <w:r w:rsidR="00D20049">
        <w:rPr>
          <w:rFonts w:ascii="Calibri" w:hAnsi="Calibri"/>
          <w:sz w:val="22"/>
          <w:szCs w:val="22"/>
        </w:rPr>
        <w:t>νέο</w:t>
      </w:r>
      <w:r>
        <w:rPr>
          <w:rFonts w:ascii="Calibri" w:hAnsi="Calibri"/>
          <w:sz w:val="22"/>
          <w:szCs w:val="22"/>
        </w:rPr>
        <w:t xml:space="preserve"> Υπόδειγμα </w:t>
      </w:r>
      <w:r w:rsidRPr="00373860">
        <w:rPr>
          <w:rFonts w:ascii="Calibri" w:hAnsi="Calibri"/>
          <w:b/>
          <w:i/>
          <w:sz w:val="22"/>
          <w:szCs w:val="22"/>
        </w:rPr>
        <w:t>«</w:t>
      </w:r>
      <w:r w:rsidR="006D4483">
        <w:rPr>
          <w:rFonts w:ascii="Calibri" w:hAnsi="Calibri"/>
          <w:b/>
          <w:i/>
          <w:sz w:val="22"/>
          <w:szCs w:val="22"/>
        </w:rPr>
        <w:t>Δελτίο Απογραφής Αναπληρωτή</w:t>
      </w:r>
      <w:r w:rsidRPr="00373860">
        <w:rPr>
          <w:rFonts w:ascii="Calibri" w:hAnsi="Calibri"/>
          <w:b/>
          <w:i/>
          <w:sz w:val="22"/>
          <w:szCs w:val="22"/>
        </w:rPr>
        <w:t>»</w:t>
      </w:r>
      <w:r w:rsidR="002D07AF" w:rsidRPr="002D07AF">
        <w:rPr>
          <w:rFonts w:ascii="Calibri" w:hAnsi="Calibri"/>
          <w:b/>
          <w:i/>
          <w:sz w:val="22"/>
          <w:szCs w:val="22"/>
        </w:rPr>
        <w:t>.</w:t>
      </w:r>
      <w:r w:rsidR="002D07AF">
        <w:rPr>
          <w:rFonts w:ascii="Calibri" w:hAnsi="Calibri"/>
          <w:sz w:val="22"/>
          <w:szCs w:val="22"/>
        </w:rPr>
        <w:t xml:space="preserve"> </w:t>
      </w:r>
    </w:p>
    <w:p w:rsidR="007F6745" w:rsidRDefault="002D07AF" w:rsidP="006C6662">
      <w:pPr>
        <w:spacing w:line="276" w:lineRule="auto"/>
        <w:jc w:val="both"/>
        <w:rPr>
          <w:rFonts w:ascii="Calibri" w:hAnsi="Calibri"/>
          <w:sz w:val="22"/>
          <w:szCs w:val="22"/>
        </w:rPr>
      </w:pPr>
      <w:r>
        <w:rPr>
          <w:rFonts w:ascii="Calibri" w:hAnsi="Calibri"/>
          <w:sz w:val="22"/>
          <w:szCs w:val="22"/>
        </w:rPr>
        <w:t>Το νέο Υπόδειγμα</w:t>
      </w:r>
      <w:r w:rsidR="00373860">
        <w:rPr>
          <w:rFonts w:ascii="Calibri" w:hAnsi="Calibri"/>
          <w:sz w:val="22"/>
          <w:szCs w:val="22"/>
        </w:rPr>
        <w:t xml:space="preserve"> </w:t>
      </w:r>
      <w:r>
        <w:rPr>
          <w:rFonts w:ascii="Calibri" w:hAnsi="Calibri"/>
          <w:sz w:val="22"/>
          <w:szCs w:val="22"/>
        </w:rPr>
        <w:t>επισυνάπτεται</w:t>
      </w:r>
      <w:r w:rsidR="00B55E50">
        <w:rPr>
          <w:rFonts w:ascii="Calibri" w:hAnsi="Calibri"/>
          <w:sz w:val="22"/>
          <w:szCs w:val="22"/>
        </w:rPr>
        <w:t xml:space="preserve"> </w:t>
      </w:r>
      <w:r w:rsidR="00B55E50" w:rsidRPr="00B55E50">
        <w:rPr>
          <w:rFonts w:ascii="Calibri" w:hAnsi="Calibri"/>
          <w:b/>
          <w:sz w:val="22"/>
          <w:szCs w:val="22"/>
          <w:u w:val="single"/>
        </w:rPr>
        <w:t>ανά Πράξη</w:t>
      </w:r>
      <w:r>
        <w:rPr>
          <w:rFonts w:ascii="Calibri" w:hAnsi="Calibri"/>
          <w:sz w:val="22"/>
          <w:szCs w:val="22"/>
        </w:rPr>
        <w:t xml:space="preserve"> </w:t>
      </w:r>
      <w:r w:rsidR="00373860">
        <w:rPr>
          <w:rFonts w:ascii="Calibri" w:hAnsi="Calibri"/>
          <w:sz w:val="22"/>
          <w:szCs w:val="22"/>
        </w:rPr>
        <w:t>στο παρόν και περιλαμβάνει τα απαιτούμενα στοιχεία γι</w:t>
      </w:r>
      <w:r w:rsidR="007B1C72">
        <w:rPr>
          <w:rFonts w:ascii="Calibri" w:hAnsi="Calibri"/>
          <w:sz w:val="22"/>
          <w:szCs w:val="22"/>
        </w:rPr>
        <w:t xml:space="preserve">α την συμπλήρωση του Εντύπου Αναγγελίας Πρόσληψης </w:t>
      </w:r>
      <w:r w:rsidR="00D20049">
        <w:rPr>
          <w:rFonts w:ascii="Calibri" w:hAnsi="Calibri"/>
          <w:sz w:val="22"/>
          <w:szCs w:val="22"/>
        </w:rPr>
        <w:t xml:space="preserve">των αναπληρωτών </w:t>
      </w:r>
      <w:r w:rsidR="007B1C72">
        <w:rPr>
          <w:rFonts w:ascii="Calibri" w:hAnsi="Calibri"/>
          <w:sz w:val="22"/>
          <w:szCs w:val="22"/>
        </w:rPr>
        <w:t>στο Πληροφοριακό Σύστημα ΕΡΓΑΝΗ.</w:t>
      </w:r>
    </w:p>
    <w:p w:rsidR="00F204FD" w:rsidRPr="006B4B09" w:rsidRDefault="008D486B" w:rsidP="00375763">
      <w:pPr>
        <w:spacing w:after="120" w:line="276" w:lineRule="auto"/>
        <w:jc w:val="both"/>
        <w:rPr>
          <w:rFonts w:ascii="Calibri" w:hAnsi="Calibri" w:cs="Calibri"/>
          <w:sz w:val="22"/>
          <w:szCs w:val="22"/>
        </w:rPr>
      </w:pPr>
      <w:r>
        <w:rPr>
          <w:rFonts w:ascii="Calibri" w:hAnsi="Calibri" w:cs="Calibri"/>
          <w:sz w:val="22"/>
          <w:szCs w:val="22"/>
        </w:rPr>
        <w:t xml:space="preserve">Το παρόν αποτελεί αναπόσπαστο μέρος των Οδηγών υλοποίησης </w:t>
      </w:r>
      <w:r w:rsidRPr="00C53027">
        <w:rPr>
          <w:rFonts w:ascii="Calibri" w:hAnsi="Calibri" w:cs="Calibri"/>
          <w:sz w:val="22"/>
          <w:szCs w:val="22"/>
        </w:rPr>
        <w:t xml:space="preserve">και Εφαρμογής Φυσικού Αντικειμένου και </w:t>
      </w:r>
      <w:r w:rsidRPr="00DA5B8A">
        <w:rPr>
          <w:rFonts w:ascii="Calibri" w:hAnsi="Calibri"/>
          <w:sz w:val="22"/>
          <w:szCs w:val="22"/>
        </w:rPr>
        <w:t>Διαχείρισης</w:t>
      </w:r>
      <w:r>
        <w:rPr>
          <w:rFonts w:ascii="Calibri" w:hAnsi="Calibri" w:cs="Calibri"/>
          <w:sz w:val="22"/>
          <w:szCs w:val="22"/>
        </w:rPr>
        <w:t xml:space="preserve"> Οικονομικού Αντικειμένου των </w:t>
      </w:r>
      <w:r w:rsidR="00F72C4F">
        <w:rPr>
          <w:rFonts w:ascii="Calibri" w:hAnsi="Calibri" w:cs="Calibri"/>
          <w:sz w:val="22"/>
          <w:szCs w:val="22"/>
        </w:rPr>
        <w:t>Πράξεων του παρακάτω πίνακα.</w:t>
      </w:r>
    </w:p>
    <w:p w:rsidR="00375763" w:rsidRPr="006B4B09" w:rsidRDefault="00375763" w:rsidP="00375763">
      <w:pPr>
        <w:spacing w:after="120" w:line="276" w:lineRule="auto"/>
        <w:jc w:val="both"/>
        <w:rPr>
          <w:rFonts w:ascii="Calibri" w:hAnsi="Calibri"/>
          <w:b/>
          <w:sz w:val="22"/>
          <w:szCs w:val="22"/>
        </w:rPr>
      </w:pPr>
    </w:p>
    <w:p w:rsidR="00593D88" w:rsidRDefault="006B7047" w:rsidP="00593D88">
      <w:pPr>
        <w:spacing w:after="120" w:line="276" w:lineRule="auto"/>
        <w:jc w:val="center"/>
        <w:rPr>
          <w:rFonts w:ascii="Calibri" w:hAnsi="Calibri"/>
          <w:b/>
          <w:sz w:val="22"/>
          <w:szCs w:val="22"/>
        </w:rPr>
      </w:pPr>
      <w:r>
        <w:rPr>
          <w:rFonts w:ascii="Calibri" w:hAnsi="Calibri"/>
          <w:b/>
          <w:sz w:val="22"/>
          <w:szCs w:val="22"/>
        </w:rPr>
        <w:t>Πίνακας Πράξεων</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418"/>
        <w:gridCol w:w="5952"/>
        <w:gridCol w:w="1984"/>
      </w:tblGrid>
      <w:tr w:rsidR="00593D88" w:rsidRPr="00E44CF9" w:rsidTr="00CD285D">
        <w:trPr>
          <w:trHeight w:val="585"/>
          <w:tblHeader/>
        </w:trPr>
        <w:tc>
          <w:tcPr>
            <w:tcW w:w="337" w:type="pct"/>
            <w:shd w:val="clear" w:color="000000" w:fill="D9D9D9"/>
            <w:vAlign w:val="center"/>
            <w:hideMark/>
          </w:tcPr>
          <w:p w:rsidR="00593D88" w:rsidRPr="00E44CF9" w:rsidRDefault="00593D88" w:rsidP="00884563">
            <w:pPr>
              <w:jc w:val="center"/>
              <w:rPr>
                <w:rFonts w:ascii="Calibri" w:hAnsi="Calibri"/>
                <w:b/>
                <w:bCs/>
                <w:color w:val="000000"/>
              </w:rPr>
            </w:pPr>
            <w:r w:rsidRPr="00E44CF9">
              <w:rPr>
                <w:rFonts w:ascii="Calibri" w:hAnsi="Calibri"/>
                <w:b/>
                <w:bCs/>
                <w:color w:val="000000"/>
              </w:rPr>
              <w:t>Α/Α</w:t>
            </w:r>
          </w:p>
        </w:tc>
        <w:tc>
          <w:tcPr>
            <w:tcW w:w="707" w:type="pct"/>
            <w:shd w:val="clear" w:color="000000" w:fill="D9D9D9"/>
            <w:vAlign w:val="center"/>
            <w:hideMark/>
          </w:tcPr>
          <w:p w:rsidR="00593D88" w:rsidRPr="00E44CF9" w:rsidRDefault="00593D88" w:rsidP="00884563">
            <w:pPr>
              <w:jc w:val="center"/>
              <w:rPr>
                <w:rFonts w:ascii="Calibri" w:hAnsi="Calibri"/>
                <w:b/>
                <w:bCs/>
                <w:color w:val="000000"/>
              </w:rPr>
            </w:pPr>
            <w:r w:rsidRPr="00E44CF9">
              <w:rPr>
                <w:rFonts w:ascii="Calibri" w:hAnsi="Calibri"/>
                <w:b/>
                <w:bCs/>
                <w:color w:val="000000"/>
              </w:rPr>
              <w:t>ΚΩΔΙΚΟΣ ΟΠΣ</w:t>
            </w:r>
          </w:p>
        </w:tc>
        <w:tc>
          <w:tcPr>
            <w:tcW w:w="2967" w:type="pct"/>
            <w:shd w:val="clear" w:color="000000" w:fill="D9D9D9"/>
            <w:vAlign w:val="center"/>
            <w:hideMark/>
          </w:tcPr>
          <w:p w:rsidR="00593D88" w:rsidRPr="00E44CF9" w:rsidRDefault="00593D88" w:rsidP="00884563">
            <w:pPr>
              <w:jc w:val="center"/>
              <w:rPr>
                <w:rFonts w:ascii="Calibri" w:hAnsi="Calibri"/>
                <w:b/>
                <w:bCs/>
                <w:color w:val="000000"/>
              </w:rPr>
            </w:pPr>
            <w:r w:rsidRPr="00E44CF9">
              <w:rPr>
                <w:rFonts w:ascii="Calibri" w:hAnsi="Calibri"/>
                <w:b/>
                <w:bCs/>
                <w:color w:val="000000"/>
              </w:rPr>
              <w:t>ΠΡΑΞΗ</w:t>
            </w:r>
          </w:p>
        </w:tc>
        <w:tc>
          <w:tcPr>
            <w:tcW w:w="989" w:type="pct"/>
            <w:shd w:val="clear" w:color="000000" w:fill="D9D9D9"/>
            <w:vAlign w:val="center"/>
            <w:hideMark/>
          </w:tcPr>
          <w:p w:rsidR="00593D88" w:rsidRPr="00E44CF9" w:rsidRDefault="00593D88" w:rsidP="00884563">
            <w:pPr>
              <w:jc w:val="center"/>
              <w:rPr>
                <w:rFonts w:ascii="Calibri" w:hAnsi="Calibri"/>
                <w:b/>
                <w:bCs/>
                <w:color w:val="000000"/>
              </w:rPr>
            </w:pPr>
            <w:r w:rsidRPr="00E44CF9">
              <w:rPr>
                <w:rFonts w:ascii="Calibri" w:hAnsi="Calibri"/>
                <w:b/>
                <w:bCs/>
                <w:color w:val="000000"/>
              </w:rPr>
              <w:t>ΑΔΑ ΟΔΗΓΟΥ ΥΛΟΠΟΙΗΣΗΣ</w:t>
            </w:r>
          </w:p>
        </w:tc>
      </w:tr>
      <w:tr w:rsidR="00593D88" w:rsidRPr="00E44CF9" w:rsidTr="00794EAE">
        <w:trPr>
          <w:trHeight w:val="1020"/>
        </w:trPr>
        <w:tc>
          <w:tcPr>
            <w:tcW w:w="337" w:type="pct"/>
            <w:shd w:val="clear" w:color="auto" w:fill="auto"/>
            <w:vAlign w:val="center"/>
          </w:tcPr>
          <w:p w:rsidR="00593D88" w:rsidRPr="00884563" w:rsidRDefault="00794EAE" w:rsidP="00794EAE">
            <w:pPr>
              <w:ind w:left="142"/>
              <w:jc w:val="center"/>
              <w:rPr>
                <w:rFonts w:asciiTheme="minorHAnsi" w:hAnsiTheme="minorHAnsi"/>
                <w:b/>
                <w:color w:val="000000"/>
              </w:rPr>
            </w:pPr>
            <w:r>
              <w:rPr>
                <w:rFonts w:asciiTheme="minorHAnsi" w:hAnsiTheme="minorHAnsi"/>
                <w:b/>
                <w:color w:val="000000"/>
              </w:rPr>
              <w:t>1</w:t>
            </w:r>
          </w:p>
        </w:tc>
        <w:tc>
          <w:tcPr>
            <w:tcW w:w="707" w:type="pct"/>
            <w:shd w:val="clear" w:color="000000" w:fill="FFFFFF"/>
            <w:vAlign w:val="center"/>
          </w:tcPr>
          <w:p w:rsidR="00593D88" w:rsidRPr="00E44CF9" w:rsidRDefault="0021434A" w:rsidP="00884563">
            <w:pPr>
              <w:jc w:val="center"/>
              <w:rPr>
                <w:rFonts w:ascii="Calibri" w:hAnsi="Calibri"/>
                <w:b/>
                <w:bCs/>
                <w:color w:val="000000"/>
              </w:rPr>
            </w:pPr>
            <w:r w:rsidRPr="0021434A">
              <w:rPr>
                <w:rFonts w:ascii="Calibri" w:hAnsi="Calibri"/>
                <w:b/>
                <w:bCs/>
                <w:color w:val="000000"/>
              </w:rPr>
              <w:t>5069633</w:t>
            </w:r>
          </w:p>
        </w:tc>
        <w:tc>
          <w:tcPr>
            <w:tcW w:w="2967" w:type="pct"/>
            <w:shd w:val="clear" w:color="000000" w:fill="FFFFFF"/>
            <w:vAlign w:val="center"/>
            <w:hideMark/>
          </w:tcPr>
          <w:p w:rsidR="00593D88" w:rsidRPr="00E44CF9" w:rsidRDefault="00200640" w:rsidP="00200640">
            <w:pPr>
              <w:jc w:val="both"/>
              <w:rPr>
                <w:rFonts w:ascii="Calibri" w:hAnsi="Calibri"/>
                <w:b/>
                <w:bCs/>
                <w:color w:val="000000"/>
              </w:rPr>
            </w:pPr>
            <w:r w:rsidRPr="00200640">
              <w:rPr>
                <w:rFonts w:ascii="Calibri" w:hAnsi="Calibr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r>
              <w:rPr>
                <w:rFonts w:ascii="Calibri" w:hAnsi="Calibri"/>
                <w:b/>
                <w:bCs/>
                <w:color w:val="000000"/>
              </w:rPr>
              <w:t xml:space="preserve"> </w:t>
            </w:r>
            <w:r w:rsidR="00593D88" w:rsidRPr="001051D2">
              <w:rPr>
                <w:rFonts w:ascii="Calibri" w:hAnsi="Calibri"/>
                <w:bCs/>
                <w:color w:val="000000"/>
              </w:rPr>
              <w:t>στο πλαίσιο των Αξόνων Προτεραιότητας 6, 8 και 9, του Επιχειρησιακού Προγράμματος «Ανάπτυξη Ανθρώπινου Δυναμικού, Εκπαίδευση και Διά Βίου Μάθηση» του ΕΣΠΑ 2014-2020».</w:t>
            </w:r>
          </w:p>
        </w:tc>
        <w:tc>
          <w:tcPr>
            <w:tcW w:w="989" w:type="pct"/>
            <w:shd w:val="clear" w:color="000000" w:fill="FFFFFF"/>
            <w:vAlign w:val="center"/>
          </w:tcPr>
          <w:p w:rsidR="00593D88" w:rsidRPr="00E44CF9" w:rsidRDefault="00735DFF" w:rsidP="00884563">
            <w:pPr>
              <w:jc w:val="center"/>
              <w:rPr>
                <w:rFonts w:ascii="Calibri" w:hAnsi="Calibri"/>
                <w:b/>
                <w:bCs/>
                <w:color w:val="000000"/>
              </w:rPr>
            </w:pPr>
            <w:r w:rsidRPr="00735DFF">
              <w:rPr>
                <w:rFonts w:ascii="Calibri" w:hAnsi="Calibri"/>
                <w:b/>
                <w:bCs/>
                <w:color w:val="000000"/>
              </w:rPr>
              <w:t>Ψ75Ο46ΜΤΛΗ-ΡΞΗ</w:t>
            </w:r>
          </w:p>
        </w:tc>
      </w:tr>
      <w:tr w:rsidR="00593D88" w:rsidRPr="00E44CF9" w:rsidTr="00794EAE">
        <w:trPr>
          <w:trHeight w:val="1020"/>
        </w:trPr>
        <w:tc>
          <w:tcPr>
            <w:tcW w:w="337" w:type="pct"/>
            <w:shd w:val="clear" w:color="auto" w:fill="auto"/>
            <w:vAlign w:val="center"/>
          </w:tcPr>
          <w:p w:rsidR="00593D88" w:rsidRPr="00884563" w:rsidRDefault="00794EAE" w:rsidP="00794EAE">
            <w:pPr>
              <w:ind w:left="142"/>
              <w:jc w:val="center"/>
              <w:rPr>
                <w:rFonts w:asciiTheme="minorHAnsi" w:hAnsiTheme="minorHAnsi"/>
                <w:b/>
                <w:color w:val="000000"/>
              </w:rPr>
            </w:pPr>
            <w:r>
              <w:rPr>
                <w:rFonts w:asciiTheme="minorHAnsi" w:hAnsiTheme="minorHAnsi"/>
                <w:b/>
                <w:color w:val="000000"/>
              </w:rPr>
              <w:t>2</w:t>
            </w:r>
          </w:p>
        </w:tc>
        <w:tc>
          <w:tcPr>
            <w:tcW w:w="707" w:type="pct"/>
            <w:shd w:val="clear" w:color="000000" w:fill="FFFFFF"/>
            <w:vAlign w:val="center"/>
          </w:tcPr>
          <w:p w:rsidR="00593D88" w:rsidRPr="00E44CF9" w:rsidRDefault="00CD285D" w:rsidP="00884563">
            <w:pPr>
              <w:jc w:val="center"/>
              <w:rPr>
                <w:rFonts w:ascii="Calibri" w:hAnsi="Calibri"/>
                <w:b/>
                <w:bCs/>
                <w:color w:val="000000"/>
              </w:rPr>
            </w:pPr>
            <w:r w:rsidRPr="00CD285D">
              <w:rPr>
                <w:rFonts w:ascii="Calibri" w:hAnsi="Calibri"/>
                <w:b/>
                <w:bCs/>
                <w:color w:val="000000"/>
              </w:rPr>
              <w:t>5069645</w:t>
            </w:r>
          </w:p>
        </w:tc>
        <w:tc>
          <w:tcPr>
            <w:tcW w:w="2967" w:type="pct"/>
            <w:shd w:val="clear" w:color="000000" w:fill="FFFFFF"/>
            <w:vAlign w:val="center"/>
            <w:hideMark/>
          </w:tcPr>
          <w:p w:rsidR="00593D88" w:rsidRPr="00E44CF9" w:rsidRDefault="006B7047" w:rsidP="00884563">
            <w:pPr>
              <w:jc w:val="both"/>
              <w:rPr>
                <w:rFonts w:ascii="Calibri" w:hAnsi="Calibri"/>
                <w:b/>
                <w:bCs/>
                <w:color w:val="000000"/>
              </w:rPr>
            </w:pPr>
            <w:r w:rsidRPr="006B7047">
              <w:rPr>
                <w:rFonts w:ascii="Calibri" w:hAnsi="Calibri"/>
                <w:b/>
                <w:bCs/>
                <w:color w:val="000000"/>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r w:rsidR="00593D88" w:rsidRPr="00E44CF9">
              <w:rPr>
                <w:rFonts w:ascii="Calibri" w:hAnsi="Calibri"/>
                <w:b/>
                <w:bCs/>
                <w:color w:val="000000"/>
              </w:rPr>
              <w:br/>
            </w:r>
            <w:r w:rsidR="00593D88" w:rsidRPr="001051D2">
              <w:rPr>
                <w:rFonts w:ascii="Calibri" w:hAnsi="Calibri"/>
                <w:bCs/>
                <w:color w:val="000000"/>
              </w:rPr>
              <w:t>στο πλαίσιο των Αξόνων Προτεραιότητας 6, 8 και 9, του Επιχειρησιακού Προγράμματος «Ανάπτυξη Ανθρώπινου Δυναμικού, Εκπαίδευση και Διά Βίου Μάθηση» του ΕΣΠΑ 2014-2020».</w:t>
            </w:r>
          </w:p>
        </w:tc>
        <w:tc>
          <w:tcPr>
            <w:tcW w:w="989" w:type="pct"/>
            <w:shd w:val="clear" w:color="000000" w:fill="FFFFFF"/>
            <w:vAlign w:val="center"/>
          </w:tcPr>
          <w:p w:rsidR="00593D88" w:rsidRPr="00E44CF9" w:rsidRDefault="00CD285D" w:rsidP="00884563">
            <w:pPr>
              <w:jc w:val="center"/>
              <w:rPr>
                <w:rFonts w:ascii="Calibri" w:hAnsi="Calibri"/>
                <w:b/>
                <w:bCs/>
                <w:color w:val="000000"/>
              </w:rPr>
            </w:pPr>
            <w:r w:rsidRPr="00CD285D">
              <w:rPr>
                <w:rFonts w:ascii="Calibri" w:hAnsi="Calibri"/>
                <w:b/>
                <w:bCs/>
                <w:color w:val="000000"/>
              </w:rPr>
              <w:t>62Μ746ΜΤΛΗ-ΙΣΣ</w:t>
            </w:r>
          </w:p>
        </w:tc>
      </w:tr>
      <w:tr w:rsidR="00593D88" w:rsidRPr="00E44CF9" w:rsidTr="00794EAE">
        <w:trPr>
          <w:trHeight w:val="1020"/>
        </w:trPr>
        <w:tc>
          <w:tcPr>
            <w:tcW w:w="337" w:type="pct"/>
            <w:shd w:val="clear" w:color="auto" w:fill="auto"/>
            <w:vAlign w:val="center"/>
          </w:tcPr>
          <w:p w:rsidR="00593D88" w:rsidRPr="00884563" w:rsidRDefault="00794EAE" w:rsidP="00794EAE">
            <w:pPr>
              <w:ind w:left="142"/>
              <w:jc w:val="center"/>
              <w:rPr>
                <w:rFonts w:asciiTheme="minorHAnsi" w:hAnsiTheme="minorHAnsi"/>
                <w:b/>
                <w:color w:val="000000"/>
              </w:rPr>
            </w:pPr>
            <w:r>
              <w:rPr>
                <w:rFonts w:asciiTheme="minorHAnsi" w:hAnsiTheme="minorHAnsi"/>
                <w:b/>
                <w:color w:val="000000"/>
              </w:rPr>
              <w:t>3</w:t>
            </w:r>
          </w:p>
        </w:tc>
        <w:tc>
          <w:tcPr>
            <w:tcW w:w="707" w:type="pct"/>
            <w:shd w:val="clear" w:color="000000" w:fill="FFFFFF"/>
            <w:vAlign w:val="center"/>
          </w:tcPr>
          <w:p w:rsidR="00593D88" w:rsidRPr="00E44CF9" w:rsidRDefault="00206DC7" w:rsidP="00884563">
            <w:pPr>
              <w:jc w:val="center"/>
              <w:rPr>
                <w:rFonts w:ascii="Calibri" w:hAnsi="Calibri"/>
                <w:b/>
                <w:bCs/>
                <w:color w:val="000000"/>
              </w:rPr>
            </w:pPr>
            <w:r w:rsidRPr="00206DC7">
              <w:rPr>
                <w:rFonts w:ascii="Calibri" w:hAnsi="Calibri"/>
                <w:b/>
                <w:bCs/>
                <w:color w:val="000000"/>
              </w:rPr>
              <w:t>5069864</w:t>
            </w:r>
          </w:p>
        </w:tc>
        <w:tc>
          <w:tcPr>
            <w:tcW w:w="2967" w:type="pct"/>
            <w:shd w:val="clear" w:color="000000" w:fill="FFFFFF"/>
            <w:vAlign w:val="center"/>
            <w:hideMark/>
          </w:tcPr>
          <w:p w:rsidR="00593D88" w:rsidRPr="00E44CF9" w:rsidRDefault="00206DC7" w:rsidP="00884563">
            <w:pPr>
              <w:jc w:val="both"/>
              <w:rPr>
                <w:rFonts w:ascii="Calibri" w:hAnsi="Calibri"/>
                <w:b/>
                <w:bCs/>
                <w:color w:val="000000"/>
              </w:rPr>
            </w:pPr>
            <w:r w:rsidRPr="00206DC7">
              <w:rPr>
                <w:rFonts w:ascii="Calibri" w:hAnsi="Calibri"/>
                <w:b/>
                <w:bCs/>
                <w:color w:val="000000"/>
              </w:rPr>
              <w:t>«Ένταξη ευάλωτων κοινωνικών ομάδων (ΕΚΟ) στα σχολεία-Τάξεις Υποδοχής, σχολικό έτος 2020-2021», με κωδικό ΟΠΣ 5069864</w:t>
            </w:r>
            <w:r w:rsidR="00593D88" w:rsidRPr="006A7EEF">
              <w:rPr>
                <w:rFonts w:ascii="Calibri" w:hAnsi="Calibri"/>
                <w:bCs/>
                <w:color w:val="000000"/>
              </w:rPr>
              <w:br/>
              <w:t>στο πλαίσιο των Αξόνων Προτεραιότητας 6, 8 και 9, του Επιχειρησιακού Προγράμματος «Ανάπτυξη Ανθρώπινου Δυναμικού, Εκπαίδευση και Διά Βίου Μάθηση» του ΕΣΠΑ 2014-2020».</w:t>
            </w:r>
          </w:p>
        </w:tc>
        <w:tc>
          <w:tcPr>
            <w:tcW w:w="989" w:type="pct"/>
            <w:shd w:val="clear" w:color="000000" w:fill="FFFFFF"/>
            <w:vAlign w:val="center"/>
          </w:tcPr>
          <w:p w:rsidR="00593D88" w:rsidRPr="00E44CF9" w:rsidRDefault="00206DC7" w:rsidP="00884563">
            <w:pPr>
              <w:jc w:val="center"/>
              <w:rPr>
                <w:rFonts w:ascii="Calibri" w:hAnsi="Calibri"/>
                <w:b/>
                <w:bCs/>
                <w:color w:val="000000"/>
              </w:rPr>
            </w:pPr>
            <w:r w:rsidRPr="00206DC7">
              <w:rPr>
                <w:rFonts w:ascii="Calibri" w:hAnsi="Calibri"/>
                <w:b/>
                <w:bCs/>
                <w:color w:val="000000"/>
              </w:rPr>
              <w:t>ΨΙΘΔ46ΜΤΛΗ-Ν7Ξ</w:t>
            </w:r>
          </w:p>
        </w:tc>
      </w:tr>
      <w:tr w:rsidR="00593D88" w:rsidRPr="00E44CF9" w:rsidTr="00794EAE">
        <w:trPr>
          <w:trHeight w:val="765"/>
        </w:trPr>
        <w:tc>
          <w:tcPr>
            <w:tcW w:w="337" w:type="pct"/>
            <w:shd w:val="clear" w:color="auto" w:fill="auto"/>
            <w:vAlign w:val="center"/>
          </w:tcPr>
          <w:p w:rsidR="00593D88" w:rsidRPr="00884563" w:rsidRDefault="00794EAE" w:rsidP="00794EAE">
            <w:pPr>
              <w:ind w:left="142"/>
              <w:jc w:val="center"/>
              <w:rPr>
                <w:rFonts w:asciiTheme="minorHAnsi" w:hAnsiTheme="minorHAnsi"/>
                <w:b/>
                <w:color w:val="000000"/>
              </w:rPr>
            </w:pPr>
            <w:r>
              <w:rPr>
                <w:rFonts w:asciiTheme="minorHAnsi" w:hAnsiTheme="minorHAnsi"/>
                <w:b/>
                <w:color w:val="000000"/>
              </w:rPr>
              <w:t>4</w:t>
            </w:r>
          </w:p>
        </w:tc>
        <w:tc>
          <w:tcPr>
            <w:tcW w:w="707" w:type="pct"/>
            <w:shd w:val="clear" w:color="000000" w:fill="FFFFFF"/>
            <w:vAlign w:val="center"/>
          </w:tcPr>
          <w:p w:rsidR="00593D88" w:rsidRPr="00E44CF9" w:rsidRDefault="009D241B" w:rsidP="00884563">
            <w:pPr>
              <w:jc w:val="center"/>
              <w:rPr>
                <w:rFonts w:ascii="Calibri" w:hAnsi="Calibri"/>
                <w:b/>
                <w:bCs/>
              </w:rPr>
            </w:pPr>
            <w:r w:rsidRPr="009D241B">
              <w:rPr>
                <w:rFonts w:ascii="Calibri" w:hAnsi="Calibri"/>
                <w:b/>
                <w:bCs/>
              </w:rPr>
              <w:t>5069632</w:t>
            </w:r>
          </w:p>
        </w:tc>
        <w:tc>
          <w:tcPr>
            <w:tcW w:w="2967" w:type="pct"/>
            <w:shd w:val="clear" w:color="000000" w:fill="FFFFFF"/>
            <w:vAlign w:val="center"/>
          </w:tcPr>
          <w:p w:rsidR="00593D88" w:rsidRPr="00E44CF9" w:rsidRDefault="0078571E" w:rsidP="00884563">
            <w:pPr>
              <w:jc w:val="both"/>
              <w:rPr>
                <w:rFonts w:ascii="Calibri" w:hAnsi="Calibri"/>
                <w:b/>
                <w:bCs/>
                <w:color w:val="000000"/>
              </w:rPr>
            </w:pPr>
            <w:r w:rsidRPr="0078571E">
              <w:rPr>
                <w:rFonts w:ascii="Calibri" w:hAnsi="Calibri"/>
                <w:b/>
                <w:bCs/>
                <w:color w:val="000000"/>
              </w:rPr>
              <w:t xml:space="preserve">ΕΝΙΣΧΥΣΗ ΥΠΟΣΤΗΡΙΚΤΙΚΩΝ ΔΟΜΩΝ ΕΚΠΑΙΔΕΥΣΗΣ 2020-2021» με κωδικό ΟΠΣ: 5069632 </w:t>
            </w:r>
            <w:r w:rsidR="00593D88" w:rsidRPr="008A48EE">
              <w:rPr>
                <w:rFonts w:ascii="Calibri" w:hAnsi="Calibri"/>
                <w:bCs/>
                <w:color w:val="000000"/>
              </w:rPr>
              <w:t>στο πλαίσιο των Αξόνων Προτεραιότητας 6, 8 και 9, του Επιχειρησιακού Προγράμματος «Ανάπτυξη Ανθρώπινου Δυναμικού, Εκπαίδευση και Διά Βίου Μάθηση» του ΕΣΠΑ 2014-2020».</w:t>
            </w:r>
          </w:p>
        </w:tc>
        <w:tc>
          <w:tcPr>
            <w:tcW w:w="989" w:type="pct"/>
            <w:shd w:val="clear" w:color="000000" w:fill="FFFFFF"/>
            <w:vAlign w:val="center"/>
          </w:tcPr>
          <w:p w:rsidR="00593D88" w:rsidRPr="00790946" w:rsidRDefault="009D241B" w:rsidP="00884563">
            <w:pPr>
              <w:jc w:val="center"/>
              <w:rPr>
                <w:rFonts w:ascii="Calibri" w:hAnsi="Calibri"/>
                <w:b/>
                <w:bCs/>
                <w:color w:val="000000"/>
                <w:highlight w:val="yellow"/>
              </w:rPr>
            </w:pPr>
            <w:r w:rsidRPr="009D241B">
              <w:rPr>
                <w:rFonts w:ascii="Calibri" w:hAnsi="Calibri"/>
                <w:b/>
                <w:bCs/>
                <w:color w:val="000000"/>
              </w:rPr>
              <w:t>6ΡΦΡ46ΜΤΛΗ-ΦΒΟ</w:t>
            </w:r>
          </w:p>
        </w:tc>
      </w:tr>
      <w:tr w:rsidR="00C2245A" w:rsidRPr="00E44CF9" w:rsidTr="00794EAE">
        <w:trPr>
          <w:trHeight w:val="765"/>
        </w:trPr>
        <w:tc>
          <w:tcPr>
            <w:tcW w:w="337" w:type="pct"/>
            <w:shd w:val="clear" w:color="auto" w:fill="auto"/>
            <w:vAlign w:val="center"/>
          </w:tcPr>
          <w:p w:rsidR="00C2245A" w:rsidRPr="00DC0D58" w:rsidRDefault="00C2245A" w:rsidP="008C19C7">
            <w:pPr>
              <w:ind w:left="142"/>
              <w:jc w:val="center"/>
              <w:rPr>
                <w:rFonts w:asciiTheme="minorHAnsi" w:hAnsiTheme="minorHAnsi"/>
                <w:b/>
                <w:color w:val="000000"/>
              </w:rPr>
            </w:pPr>
            <w:r w:rsidRPr="00DC0D58">
              <w:rPr>
                <w:rFonts w:asciiTheme="minorHAnsi" w:hAnsiTheme="minorHAnsi"/>
                <w:b/>
                <w:color w:val="000000"/>
              </w:rPr>
              <w:t>19</w:t>
            </w:r>
          </w:p>
        </w:tc>
        <w:tc>
          <w:tcPr>
            <w:tcW w:w="707" w:type="pct"/>
            <w:shd w:val="clear" w:color="000000" w:fill="FFFFFF"/>
            <w:vAlign w:val="center"/>
          </w:tcPr>
          <w:p w:rsidR="00C2245A" w:rsidRPr="00C2245A" w:rsidRDefault="00C2245A" w:rsidP="008C19C7">
            <w:pPr>
              <w:jc w:val="center"/>
              <w:rPr>
                <w:rFonts w:ascii="Calibri" w:hAnsi="Calibri"/>
                <w:b/>
                <w:bCs/>
                <w:lang w:val="en-US"/>
              </w:rPr>
            </w:pPr>
            <w:r>
              <w:rPr>
                <w:rFonts w:ascii="Calibri" w:hAnsi="Calibri"/>
                <w:b/>
                <w:bCs/>
                <w:lang w:val="en-US"/>
              </w:rPr>
              <w:t>-</w:t>
            </w:r>
          </w:p>
        </w:tc>
        <w:tc>
          <w:tcPr>
            <w:tcW w:w="2967" w:type="pct"/>
            <w:shd w:val="clear" w:color="000000" w:fill="FFFFFF"/>
            <w:vAlign w:val="center"/>
          </w:tcPr>
          <w:p w:rsidR="00C2245A" w:rsidRPr="000E19B3" w:rsidRDefault="00C2245A" w:rsidP="008C19C7">
            <w:pPr>
              <w:spacing w:before="80"/>
              <w:jc w:val="both"/>
              <w:rPr>
                <w:rFonts w:ascii="Calibri" w:hAnsi="Calibri"/>
                <w:b/>
                <w:bCs/>
                <w:color w:val="000000"/>
              </w:rPr>
            </w:pPr>
            <w:r w:rsidRPr="000E19B3">
              <w:rPr>
                <w:rFonts w:ascii="Calibri" w:hAnsi="Calibri"/>
                <w:b/>
                <w:bCs/>
                <w:color w:val="000000"/>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r w:rsidR="00016F2F">
              <w:rPr>
                <w:rFonts w:ascii="Calibri" w:hAnsi="Calibri"/>
                <w:b/>
                <w:bCs/>
                <w:color w:val="000000"/>
              </w:rPr>
              <w:t xml:space="preserve">  Π.Δ.Ε</w:t>
            </w:r>
          </w:p>
        </w:tc>
        <w:tc>
          <w:tcPr>
            <w:tcW w:w="989" w:type="pct"/>
            <w:shd w:val="clear" w:color="000000" w:fill="FFFFFF"/>
            <w:vAlign w:val="center"/>
          </w:tcPr>
          <w:p w:rsidR="00C2245A" w:rsidRPr="00790946" w:rsidRDefault="00C2245A" w:rsidP="008C19C7">
            <w:pPr>
              <w:jc w:val="center"/>
              <w:rPr>
                <w:rFonts w:ascii="Calibri" w:hAnsi="Calibri"/>
                <w:b/>
                <w:bCs/>
                <w:color w:val="000000"/>
                <w:highlight w:val="yellow"/>
              </w:rPr>
            </w:pPr>
            <w:r w:rsidRPr="00202DBC">
              <w:rPr>
                <w:rFonts w:ascii="Calibri" w:hAnsi="Calibri"/>
                <w:b/>
                <w:bCs/>
                <w:color w:val="000000"/>
              </w:rPr>
              <w:t>9ΕΡΘ46ΜΤΛΗ-ΖΞΜ</w:t>
            </w:r>
          </w:p>
        </w:tc>
      </w:tr>
    </w:tbl>
    <w:p w:rsidR="002D07AF" w:rsidRDefault="002D07AF" w:rsidP="00351B2C">
      <w:pPr>
        <w:ind w:left="567" w:hanging="567"/>
        <w:rPr>
          <w:rFonts w:ascii="Calibri" w:hAnsi="Calibri"/>
          <w:b/>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480"/>
        <w:gridCol w:w="1766"/>
        <w:gridCol w:w="5325"/>
      </w:tblGrid>
      <w:tr w:rsidR="00375763" w:rsidTr="00997373">
        <w:trPr>
          <w:trHeight w:val="709"/>
          <w:jc w:val="center"/>
        </w:trPr>
        <w:tc>
          <w:tcPr>
            <w:tcW w:w="651" w:type="pct"/>
            <w:tcBorders>
              <w:top w:val="nil"/>
              <w:left w:val="nil"/>
              <w:bottom w:val="nil"/>
              <w:right w:val="nil"/>
            </w:tcBorders>
            <w:vAlign w:val="center"/>
          </w:tcPr>
          <w:p w:rsidR="00375763" w:rsidRPr="00661F06" w:rsidRDefault="00375763" w:rsidP="002D07AF">
            <w:pPr>
              <w:autoSpaceDE w:val="0"/>
              <w:autoSpaceDN w:val="0"/>
              <w:adjustRightInd w:val="0"/>
              <w:spacing w:after="120" w:line="276" w:lineRule="auto"/>
              <w:rPr>
                <w:rFonts w:ascii="Calibri" w:hAnsi="Calibri" w:cs="Tahoma"/>
                <w:color w:val="000000"/>
                <w:sz w:val="18"/>
                <w:szCs w:val="18"/>
              </w:rPr>
            </w:pPr>
          </w:p>
        </w:tc>
        <w:tc>
          <w:tcPr>
            <w:tcW w:w="751" w:type="pct"/>
            <w:tcBorders>
              <w:top w:val="nil"/>
              <w:left w:val="nil"/>
              <w:bottom w:val="nil"/>
              <w:right w:val="nil"/>
            </w:tcBorders>
            <w:vAlign w:val="center"/>
          </w:tcPr>
          <w:p w:rsidR="00375763" w:rsidRPr="00661F06" w:rsidRDefault="00375763" w:rsidP="002D07AF">
            <w:pPr>
              <w:autoSpaceDE w:val="0"/>
              <w:autoSpaceDN w:val="0"/>
              <w:adjustRightInd w:val="0"/>
              <w:spacing w:after="120" w:line="276" w:lineRule="auto"/>
              <w:jc w:val="center"/>
              <w:rPr>
                <w:rFonts w:ascii="Calibri" w:hAnsi="Calibri" w:cs="Tahoma"/>
                <w:color w:val="000000"/>
                <w:sz w:val="18"/>
                <w:szCs w:val="18"/>
              </w:rPr>
            </w:pPr>
          </w:p>
        </w:tc>
        <w:tc>
          <w:tcPr>
            <w:tcW w:w="896" w:type="pct"/>
            <w:tcBorders>
              <w:top w:val="nil"/>
              <w:left w:val="nil"/>
              <w:bottom w:val="nil"/>
              <w:right w:val="nil"/>
            </w:tcBorders>
            <w:vAlign w:val="center"/>
          </w:tcPr>
          <w:p w:rsidR="00375763" w:rsidRPr="00661F06" w:rsidRDefault="00375763" w:rsidP="008C19C7">
            <w:pPr>
              <w:autoSpaceDE w:val="0"/>
              <w:autoSpaceDN w:val="0"/>
              <w:adjustRightInd w:val="0"/>
              <w:spacing w:after="120" w:line="276" w:lineRule="auto"/>
              <w:jc w:val="center"/>
              <w:rPr>
                <w:rFonts w:ascii="Calibri" w:hAnsi="Calibri" w:cs="Tahoma"/>
                <w:color w:val="000000"/>
                <w:sz w:val="18"/>
                <w:szCs w:val="18"/>
              </w:rPr>
            </w:pPr>
          </w:p>
        </w:tc>
        <w:tc>
          <w:tcPr>
            <w:tcW w:w="2702" w:type="pct"/>
            <w:vMerge w:val="restart"/>
            <w:tcBorders>
              <w:top w:val="nil"/>
              <w:left w:val="nil"/>
              <w:bottom w:val="nil"/>
              <w:right w:val="nil"/>
            </w:tcBorders>
          </w:tcPr>
          <w:p w:rsidR="00375763" w:rsidRPr="004A6C95" w:rsidRDefault="00375763" w:rsidP="008C19C7">
            <w:pPr>
              <w:pStyle w:val="30"/>
              <w:jc w:val="center"/>
              <w:rPr>
                <w:rFonts w:ascii="Calibri" w:hAnsi="Calibri" w:cs="Arial"/>
                <w:b/>
                <w:bCs/>
                <w:sz w:val="22"/>
                <w:szCs w:val="22"/>
              </w:rPr>
            </w:pPr>
            <w:r w:rsidRPr="004A6C95">
              <w:rPr>
                <w:rFonts w:ascii="Calibri" w:hAnsi="Calibri" w:cs="Arial"/>
                <w:b/>
                <w:bCs/>
                <w:sz w:val="22"/>
                <w:szCs w:val="22"/>
              </w:rPr>
              <w:t>Με εντολή Υπουργού</w:t>
            </w:r>
          </w:p>
          <w:p w:rsidR="00375763" w:rsidRPr="00A704D6" w:rsidRDefault="00375763" w:rsidP="008C19C7">
            <w:pPr>
              <w:pStyle w:val="30"/>
              <w:spacing w:after="0"/>
              <w:jc w:val="center"/>
              <w:rPr>
                <w:rFonts w:ascii="Calibri" w:hAnsi="Calibri" w:cs="Arial"/>
                <w:b/>
                <w:bCs/>
                <w:sz w:val="22"/>
                <w:szCs w:val="22"/>
              </w:rPr>
            </w:pPr>
            <w:r w:rsidRPr="004A6C95">
              <w:rPr>
                <w:rFonts w:ascii="Calibri" w:hAnsi="Calibri" w:cs="Arial"/>
                <w:b/>
                <w:bCs/>
                <w:sz w:val="22"/>
                <w:szCs w:val="22"/>
              </w:rPr>
              <w:t>Ο Προϊστάμενος της ΕΔ ΕΣΠΑ Παιδείας</w:t>
            </w:r>
          </w:p>
          <w:p w:rsidR="00375763" w:rsidRPr="004A6C95" w:rsidRDefault="00375763" w:rsidP="008C19C7">
            <w:pPr>
              <w:pStyle w:val="30"/>
              <w:spacing w:after="0"/>
              <w:jc w:val="center"/>
              <w:rPr>
                <w:rFonts w:ascii="Calibri" w:hAnsi="Calibri" w:cs="Arial"/>
                <w:b/>
                <w:bCs/>
                <w:sz w:val="22"/>
                <w:szCs w:val="22"/>
              </w:rPr>
            </w:pPr>
          </w:p>
          <w:p w:rsidR="00375763" w:rsidRPr="00A704D6" w:rsidRDefault="00375763" w:rsidP="008C19C7">
            <w:pPr>
              <w:pStyle w:val="30"/>
              <w:spacing w:after="0"/>
              <w:jc w:val="center"/>
              <w:rPr>
                <w:rFonts w:ascii="Calibri" w:hAnsi="Calibri" w:cs="Arial"/>
                <w:b/>
                <w:bCs/>
                <w:sz w:val="22"/>
                <w:szCs w:val="22"/>
              </w:rPr>
            </w:pPr>
          </w:p>
          <w:p w:rsidR="00375763" w:rsidRPr="00A704D6" w:rsidRDefault="00375763" w:rsidP="008C19C7">
            <w:pPr>
              <w:pStyle w:val="30"/>
              <w:spacing w:after="0"/>
              <w:jc w:val="center"/>
              <w:rPr>
                <w:rFonts w:ascii="Calibri" w:hAnsi="Calibri" w:cs="Arial"/>
                <w:b/>
                <w:bCs/>
                <w:sz w:val="22"/>
                <w:szCs w:val="22"/>
              </w:rPr>
            </w:pPr>
          </w:p>
          <w:p w:rsidR="00375763" w:rsidRPr="00636258" w:rsidRDefault="00375763" w:rsidP="008C19C7">
            <w:pPr>
              <w:pStyle w:val="30"/>
              <w:tabs>
                <w:tab w:val="center" w:pos="1976"/>
                <w:tab w:val="right" w:pos="3952"/>
              </w:tabs>
              <w:spacing w:after="0"/>
              <w:jc w:val="center"/>
              <w:rPr>
                <w:rFonts w:ascii="Calibri" w:hAnsi="Calibri" w:cs="Arial"/>
                <w:b/>
                <w:bCs/>
                <w:sz w:val="20"/>
                <w:szCs w:val="20"/>
              </w:rPr>
            </w:pPr>
            <w:r w:rsidRPr="004A6C95">
              <w:rPr>
                <w:rFonts w:ascii="Calibri" w:hAnsi="Calibri" w:cs="Arial"/>
                <w:b/>
                <w:bCs/>
                <w:sz w:val="22"/>
                <w:szCs w:val="22"/>
              </w:rPr>
              <w:t xml:space="preserve">Κωνσταντίνος Δ. </w:t>
            </w:r>
            <w:proofErr w:type="spellStart"/>
            <w:r w:rsidRPr="004A6C95">
              <w:rPr>
                <w:rFonts w:ascii="Calibri" w:hAnsi="Calibri" w:cs="Arial"/>
                <w:b/>
                <w:bCs/>
                <w:sz w:val="22"/>
                <w:szCs w:val="22"/>
              </w:rPr>
              <w:t>Βαλιάντζας</w:t>
            </w:r>
            <w:proofErr w:type="spellEnd"/>
          </w:p>
        </w:tc>
      </w:tr>
      <w:tr w:rsidR="00375763" w:rsidTr="00997373">
        <w:trPr>
          <w:trHeight w:val="424"/>
          <w:jc w:val="center"/>
        </w:trPr>
        <w:tc>
          <w:tcPr>
            <w:tcW w:w="651" w:type="pct"/>
            <w:tcBorders>
              <w:top w:val="nil"/>
              <w:left w:val="nil"/>
              <w:bottom w:val="nil"/>
              <w:right w:val="nil"/>
            </w:tcBorders>
            <w:vAlign w:val="center"/>
          </w:tcPr>
          <w:p w:rsidR="00375763" w:rsidRPr="00661F06" w:rsidRDefault="00375763" w:rsidP="008C19C7">
            <w:pPr>
              <w:autoSpaceDE w:val="0"/>
              <w:autoSpaceDN w:val="0"/>
              <w:adjustRightInd w:val="0"/>
              <w:spacing w:after="120" w:line="276" w:lineRule="auto"/>
              <w:jc w:val="center"/>
              <w:rPr>
                <w:rFonts w:ascii="Calibri" w:hAnsi="Calibri" w:cs="Tahoma"/>
                <w:color w:val="000000"/>
                <w:sz w:val="18"/>
                <w:szCs w:val="18"/>
              </w:rPr>
            </w:pPr>
          </w:p>
        </w:tc>
        <w:tc>
          <w:tcPr>
            <w:tcW w:w="751" w:type="pct"/>
            <w:tcBorders>
              <w:top w:val="nil"/>
              <w:left w:val="nil"/>
              <w:bottom w:val="nil"/>
              <w:right w:val="nil"/>
            </w:tcBorders>
            <w:vAlign w:val="center"/>
          </w:tcPr>
          <w:p w:rsidR="00375763" w:rsidRPr="00661F06" w:rsidRDefault="00375763" w:rsidP="008C19C7">
            <w:pPr>
              <w:autoSpaceDE w:val="0"/>
              <w:autoSpaceDN w:val="0"/>
              <w:adjustRightInd w:val="0"/>
              <w:spacing w:after="120" w:line="276" w:lineRule="auto"/>
              <w:jc w:val="center"/>
              <w:rPr>
                <w:rFonts w:ascii="Calibri" w:hAnsi="Calibri" w:cs="Tahoma"/>
                <w:color w:val="000000"/>
                <w:sz w:val="18"/>
                <w:szCs w:val="18"/>
              </w:rPr>
            </w:pPr>
          </w:p>
        </w:tc>
        <w:tc>
          <w:tcPr>
            <w:tcW w:w="896" w:type="pct"/>
            <w:tcBorders>
              <w:top w:val="nil"/>
              <w:left w:val="nil"/>
              <w:bottom w:val="nil"/>
              <w:right w:val="nil"/>
            </w:tcBorders>
          </w:tcPr>
          <w:p w:rsidR="00375763" w:rsidRPr="00661F06" w:rsidRDefault="00375763" w:rsidP="008C19C7">
            <w:pPr>
              <w:autoSpaceDE w:val="0"/>
              <w:autoSpaceDN w:val="0"/>
              <w:adjustRightInd w:val="0"/>
              <w:spacing w:after="120" w:line="276" w:lineRule="auto"/>
              <w:jc w:val="center"/>
              <w:rPr>
                <w:rFonts w:ascii="Calibri" w:hAnsi="Calibri" w:cs="Tahoma"/>
                <w:color w:val="000000"/>
                <w:sz w:val="18"/>
                <w:szCs w:val="18"/>
              </w:rPr>
            </w:pPr>
          </w:p>
        </w:tc>
        <w:tc>
          <w:tcPr>
            <w:tcW w:w="2702" w:type="pct"/>
            <w:vMerge/>
            <w:tcBorders>
              <w:top w:val="nil"/>
              <w:left w:val="nil"/>
              <w:bottom w:val="nil"/>
              <w:right w:val="nil"/>
            </w:tcBorders>
          </w:tcPr>
          <w:p w:rsidR="00375763" w:rsidRPr="002D050D" w:rsidRDefault="00375763" w:rsidP="008C19C7">
            <w:pPr>
              <w:rPr>
                <w:rFonts w:ascii="Calibri" w:hAnsi="Calibri" w:cs="Arial"/>
                <w:b/>
                <w:bCs/>
                <w:sz w:val="22"/>
                <w:szCs w:val="22"/>
              </w:rPr>
            </w:pPr>
          </w:p>
        </w:tc>
      </w:tr>
      <w:tr w:rsidR="00375763" w:rsidTr="00997373">
        <w:trPr>
          <w:trHeight w:val="434"/>
          <w:jc w:val="center"/>
        </w:trPr>
        <w:tc>
          <w:tcPr>
            <w:tcW w:w="651" w:type="pct"/>
            <w:tcBorders>
              <w:top w:val="nil"/>
              <w:left w:val="nil"/>
              <w:bottom w:val="nil"/>
              <w:right w:val="nil"/>
            </w:tcBorders>
          </w:tcPr>
          <w:p w:rsidR="00375763" w:rsidRPr="002D050D" w:rsidRDefault="00375763" w:rsidP="008C19C7">
            <w:pPr>
              <w:pStyle w:val="30"/>
              <w:spacing w:after="0"/>
              <w:jc w:val="center"/>
              <w:rPr>
                <w:rFonts w:ascii="Calibri" w:hAnsi="Calibri" w:cs="Arial"/>
                <w:bCs/>
                <w:sz w:val="22"/>
                <w:szCs w:val="22"/>
              </w:rPr>
            </w:pPr>
          </w:p>
        </w:tc>
        <w:tc>
          <w:tcPr>
            <w:tcW w:w="751" w:type="pct"/>
            <w:tcBorders>
              <w:top w:val="nil"/>
              <w:left w:val="nil"/>
              <w:bottom w:val="nil"/>
              <w:right w:val="nil"/>
            </w:tcBorders>
          </w:tcPr>
          <w:p w:rsidR="00375763" w:rsidRPr="002D050D" w:rsidRDefault="00375763" w:rsidP="008C19C7">
            <w:pPr>
              <w:pStyle w:val="30"/>
              <w:spacing w:after="0"/>
              <w:jc w:val="center"/>
              <w:rPr>
                <w:rFonts w:ascii="Calibri" w:hAnsi="Calibri" w:cs="Arial"/>
                <w:bCs/>
                <w:sz w:val="22"/>
                <w:szCs w:val="22"/>
              </w:rPr>
            </w:pPr>
          </w:p>
        </w:tc>
        <w:tc>
          <w:tcPr>
            <w:tcW w:w="896" w:type="pct"/>
            <w:tcBorders>
              <w:top w:val="nil"/>
              <w:left w:val="nil"/>
              <w:bottom w:val="nil"/>
              <w:right w:val="nil"/>
            </w:tcBorders>
          </w:tcPr>
          <w:p w:rsidR="00375763" w:rsidRPr="002D050D" w:rsidRDefault="00375763" w:rsidP="008C19C7">
            <w:pPr>
              <w:pStyle w:val="30"/>
              <w:spacing w:after="0"/>
              <w:jc w:val="center"/>
              <w:rPr>
                <w:rFonts w:ascii="Calibri" w:hAnsi="Calibri" w:cs="Arial"/>
                <w:bCs/>
                <w:sz w:val="22"/>
                <w:szCs w:val="22"/>
              </w:rPr>
            </w:pPr>
          </w:p>
        </w:tc>
        <w:tc>
          <w:tcPr>
            <w:tcW w:w="2702" w:type="pct"/>
            <w:vMerge/>
            <w:tcBorders>
              <w:top w:val="nil"/>
              <w:left w:val="nil"/>
              <w:bottom w:val="nil"/>
              <w:right w:val="nil"/>
            </w:tcBorders>
            <w:vAlign w:val="center"/>
            <w:hideMark/>
          </w:tcPr>
          <w:p w:rsidR="00375763" w:rsidRDefault="00375763" w:rsidP="008C19C7">
            <w:pPr>
              <w:pStyle w:val="30"/>
              <w:rPr>
                <w:rFonts w:ascii="Calibri" w:hAnsi="Calibri" w:cs="Arial"/>
                <w:b/>
                <w:bCs/>
              </w:rPr>
            </w:pPr>
          </w:p>
        </w:tc>
      </w:tr>
    </w:tbl>
    <w:p w:rsidR="002D07AF" w:rsidRDefault="002D07AF" w:rsidP="00351B2C">
      <w:pPr>
        <w:ind w:left="567" w:hanging="567"/>
        <w:rPr>
          <w:rFonts w:ascii="Calibri" w:hAnsi="Calibri"/>
          <w:b/>
          <w:sz w:val="18"/>
          <w:szCs w:val="18"/>
          <w:u w:val="single"/>
        </w:rPr>
      </w:pPr>
    </w:p>
    <w:p w:rsidR="00593D88" w:rsidRPr="000B4D09" w:rsidRDefault="00593D88" w:rsidP="00351B2C">
      <w:pPr>
        <w:ind w:left="567" w:hanging="567"/>
        <w:rPr>
          <w:rFonts w:ascii="Calibri" w:hAnsi="Calibri"/>
          <w:b/>
          <w:sz w:val="18"/>
          <w:szCs w:val="18"/>
          <w:u w:val="single"/>
        </w:rPr>
      </w:pPr>
      <w:r w:rsidRPr="000B4D09">
        <w:rPr>
          <w:rFonts w:ascii="Calibri" w:hAnsi="Calibri"/>
          <w:b/>
          <w:sz w:val="18"/>
          <w:szCs w:val="18"/>
          <w:u w:val="single"/>
        </w:rPr>
        <w:t>Συνημμένα</w:t>
      </w:r>
    </w:p>
    <w:p w:rsidR="00593D88" w:rsidRPr="00375763" w:rsidRDefault="00E44276" w:rsidP="00E44276">
      <w:pPr>
        <w:rPr>
          <w:rFonts w:ascii="Calibri" w:hAnsi="Calibri"/>
          <w:sz w:val="18"/>
          <w:szCs w:val="18"/>
        </w:rPr>
      </w:pPr>
      <w:r>
        <w:rPr>
          <w:rFonts w:ascii="Calibri" w:hAnsi="Calibri"/>
          <w:sz w:val="18"/>
          <w:szCs w:val="18"/>
        </w:rPr>
        <w:t xml:space="preserve">Νέο Υπόδειγμα 3 </w:t>
      </w:r>
      <w:r w:rsidRPr="00E44276">
        <w:rPr>
          <w:rFonts w:ascii="Calibri" w:hAnsi="Calibri"/>
          <w:i/>
          <w:sz w:val="18"/>
          <w:szCs w:val="18"/>
        </w:rPr>
        <w:t>«Υπεύθυνη Δήλωση Αναπληρωτών για την υπαγωγή τους στην Απογραφή Μισθοδοσίας – Εργάνη»</w:t>
      </w:r>
      <w:r w:rsidR="00375763" w:rsidRPr="00375763">
        <w:rPr>
          <w:rFonts w:ascii="Calibri" w:hAnsi="Calibri"/>
          <w:i/>
          <w:sz w:val="18"/>
          <w:szCs w:val="18"/>
        </w:rPr>
        <w:t xml:space="preserve"> </w:t>
      </w:r>
      <w:r w:rsidR="00375763">
        <w:rPr>
          <w:rFonts w:ascii="Calibri" w:hAnsi="Calibri"/>
          <w:i/>
          <w:sz w:val="18"/>
          <w:szCs w:val="18"/>
        </w:rPr>
        <w:t>ανά Πράξη</w:t>
      </w:r>
    </w:p>
    <w:p w:rsidR="00593D88" w:rsidRPr="000B4D09" w:rsidRDefault="00593D88" w:rsidP="00351B2C">
      <w:pPr>
        <w:pStyle w:val="BodyText21"/>
        <w:spacing w:line="240" w:lineRule="auto"/>
        <w:ind w:left="567" w:hanging="567"/>
        <w:rPr>
          <w:rFonts w:ascii="Calibri" w:hAnsi="Calibri"/>
          <w:sz w:val="18"/>
          <w:szCs w:val="18"/>
        </w:rPr>
      </w:pPr>
    </w:p>
    <w:p w:rsidR="00593D88" w:rsidRPr="000B4D09" w:rsidRDefault="00593D88" w:rsidP="00351B2C">
      <w:pPr>
        <w:ind w:left="567" w:hanging="567"/>
        <w:rPr>
          <w:rFonts w:ascii="Calibri" w:hAnsi="Calibri"/>
          <w:b/>
          <w:sz w:val="18"/>
          <w:szCs w:val="18"/>
          <w:u w:val="single"/>
        </w:rPr>
      </w:pPr>
      <w:r w:rsidRPr="000B4D09">
        <w:rPr>
          <w:rFonts w:ascii="Calibri" w:hAnsi="Calibri"/>
          <w:b/>
          <w:sz w:val="18"/>
          <w:szCs w:val="18"/>
          <w:u w:val="single"/>
        </w:rPr>
        <w:t>Εσωτερική Διανομή:</w:t>
      </w:r>
    </w:p>
    <w:p w:rsidR="00593D88" w:rsidRPr="000B4D09" w:rsidRDefault="00593D88" w:rsidP="00351B2C">
      <w:pPr>
        <w:numPr>
          <w:ilvl w:val="0"/>
          <w:numId w:val="1"/>
        </w:numPr>
        <w:ind w:left="142" w:hanging="142"/>
        <w:jc w:val="both"/>
        <w:rPr>
          <w:rFonts w:ascii="Calibri" w:hAnsi="Calibri"/>
          <w:sz w:val="18"/>
          <w:szCs w:val="18"/>
        </w:rPr>
      </w:pPr>
      <w:r w:rsidRPr="000B4D09">
        <w:rPr>
          <w:rFonts w:ascii="Calibri" w:hAnsi="Calibri" w:cs="Tahoma"/>
          <w:sz w:val="18"/>
          <w:szCs w:val="18"/>
          <w:lang w:eastAsia="en-US"/>
        </w:rPr>
        <w:t>Γραφείο Προϊσταμένου</w:t>
      </w:r>
      <w:r w:rsidR="00C9332C">
        <w:rPr>
          <w:rFonts w:ascii="Calibri" w:hAnsi="Calibri" w:cs="Tahoma"/>
          <w:sz w:val="18"/>
          <w:szCs w:val="18"/>
          <w:lang w:eastAsia="en-US"/>
        </w:rPr>
        <w:t xml:space="preserve"> </w:t>
      </w:r>
      <w:r w:rsidRPr="000B4D09">
        <w:rPr>
          <w:rFonts w:ascii="Calibri" w:hAnsi="Calibri" w:cs="Tahoma"/>
          <w:sz w:val="18"/>
          <w:szCs w:val="18"/>
          <w:lang w:eastAsia="en-US"/>
        </w:rPr>
        <w:t>της ΕΔ ΕΣΠΑ</w:t>
      </w:r>
      <w:r>
        <w:rPr>
          <w:rFonts w:ascii="Calibri" w:hAnsi="Calibri" w:cs="Tahoma"/>
          <w:sz w:val="18"/>
          <w:szCs w:val="18"/>
          <w:lang w:eastAsia="en-US"/>
        </w:rPr>
        <w:t xml:space="preserve"> </w:t>
      </w:r>
    </w:p>
    <w:p w:rsidR="00593D88" w:rsidRPr="00B55E50" w:rsidRDefault="00593D88" w:rsidP="00351B2C">
      <w:pPr>
        <w:numPr>
          <w:ilvl w:val="0"/>
          <w:numId w:val="1"/>
        </w:numPr>
        <w:spacing w:after="120" w:line="276" w:lineRule="auto"/>
        <w:ind w:left="142" w:hanging="142"/>
        <w:jc w:val="both"/>
        <w:rPr>
          <w:rFonts w:asciiTheme="minorHAnsi" w:hAnsiTheme="minorHAnsi" w:cstheme="minorHAnsi"/>
          <w:b/>
          <w:bCs/>
          <w:sz w:val="22"/>
          <w:szCs w:val="22"/>
          <w:u w:val="single"/>
        </w:rPr>
      </w:pPr>
      <w:r w:rsidRPr="00315849">
        <w:rPr>
          <w:rFonts w:ascii="Calibri" w:hAnsi="Calibri" w:cs="Tahoma"/>
          <w:sz w:val="18"/>
          <w:szCs w:val="18"/>
          <w:lang w:eastAsia="en-US"/>
        </w:rPr>
        <w:t>Μονάδες Β1</w:t>
      </w:r>
      <w:r>
        <w:rPr>
          <w:rFonts w:ascii="Calibri" w:hAnsi="Calibri" w:cs="Tahoma"/>
          <w:sz w:val="18"/>
          <w:szCs w:val="18"/>
          <w:lang w:eastAsia="en-US"/>
        </w:rPr>
        <w:t>,</w:t>
      </w:r>
      <w:r w:rsidRPr="00315849">
        <w:rPr>
          <w:rFonts w:ascii="Calibri" w:hAnsi="Calibri" w:cs="Tahoma"/>
          <w:sz w:val="18"/>
          <w:szCs w:val="18"/>
          <w:lang w:eastAsia="en-US"/>
        </w:rPr>
        <w:t xml:space="preserve"> Β3</w:t>
      </w:r>
    </w:p>
    <w:p w:rsidR="00B55E50" w:rsidRDefault="00B55E50" w:rsidP="00B55E50">
      <w:pPr>
        <w:spacing w:after="120" w:line="276" w:lineRule="auto"/>
        <w:jc w:val="both"/>
        <w:rPr>
          <w:rFonts w:asciiTheme="minorHAnsi" w:hAnsiTheme="minorHAnsi" w:cstheme="minorHAnsi"/>
          <w:b/>
          <w:bCs/>
          <w:sz w:val="22"/>
          <w:szCs w:val="22"/>
          <w:u w:val="single"/>
        </w:rPr>
        <w:sectPr w:rsidR="00B55E50" w:rsidSect="00375763">
          <w:footerReference w:type="even" r:id="rId12"/>
          <w:footerReference w:type="default" r:id="rId13"/>
          <w:pgSz w:w="11906" w:h="16838" w:code="9"/>
          <w:pgMar w:top="993" w:right="1134" w:bottom="2977" w:left="1134" w:header="720" w:footer="445" w:gutter="0"/>
          <w:cols w:space="720"/>
          <w:docGrid w:linePitch="360"/>
        </w:sectPr>
      </w:pPr>
    </w:p>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lastRenderedPageBreak/>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 xml:space="preserve">«Πρόγραμμα μέτρων </w:t>
      </w:r>
      <w:r w:rsidRPr="00016F2F">
        <w:rPr>
          <w:rFonts w:asciiTheme="minorHAnsi" w:hAnsiTheme="minorHAnsi" w:cstheme="minorHAnsi"/>
          <w:b/>
          <w:bCs/>
          <w:color w:val="000000"/>
          <w:sz w:val="24"/>
          <w:szCs w:val="24"/>
          <w:highlight w:val="yellow"/>
        </w:rPr>
        <w:t>εξατομικευμένης</w:t>
      </w:r>
      <w:r w:rsidRPr="00B55E50">
        <w:rPr>
          <w:rFonts w:asciiTheme="minorHAnsi" w:hAnsiTheme="minorHAnsi" w:cstheme="minorHAnsi"/>
          <w:b/>
          <w:bCs/>
          <w:color w:val="000000"/>
        </w:rPr>
        <w:t xml:space="preserve">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74"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932"/>
        <w:gridCol w:w="1992"/>
        <w:gridCol w:w="402"/>
        <w:gridCol w:w="650"/>
        <w:gridCol w:w="630"/>
        <w:gridCol w:w="1432"/>
        <w:gridCol w:w="1510"/>
        <w:gridCol w:w="1250"/>
        <w:gridCol w:w="202"/>
      </w:tblGrid>
      <w:tr w:rsidR="00F26FC4" w:rsidRPr="00667097" w:rsidTr="00DB1893">
        <w:trPr>
          <w:trHeight w:val="340"/>
        </w:trPr>
        <w:tc>
          <w:tcPr>
            <w:tcW w:w="2488" w:type="pct"/>
            <w:gridSpan w:val="4"/>
            <w:vAlign w:val="center"/>
          </w:tcPr>
          <w:p w:rsidR="00960C79" w:rsidRPr="00F26FC4" w:rsidRDefault="00960C79" w:rsidP="004459E5">
            <w:pPr>
              <w:spacing w:before="120"/>
              <w:rPr>
                <w:rFonts w:asciiTheme="minorHAnsi" w:hAnsiTheme="minorHAnsi" w:cstheme="minorHAnsi"/>
                <w:b/>
              </w:rPr>
            </w:pPr>
            <w:r w:rsidRPr="00F26FC4">
              <w:rPr>
                <w:rFonts w:asciiTheme="minorHAnsi" w:hAnsiTheme="minorHAnsi" w:cstheme="minorHAnsi"/>
                <w:b/>
              </w:rPr>
              <w:t xml:space="preserve">Επώνυμο: </w:t>
            </w:r>
          </w:p>
        </w:tc>
        <w:tc>
          <w:tcPr>
            <w:tcW w:w="2512" w:type="pct"/>
            <w:gridSpan w:val="5"/>
            <w:vAlign w:val="center"/>
          </w:tcPr>
          <w:p w:rsidR="00960C79" w:rsidRPr="00F26FC4" w:rsidRDefault="00960C79" w:rsidP="004459E5">
            <w:pPr>
              <w:spacing w:before="120"/>
              <w:rPr>
                <w:rFonts w:asciiTheme="minorHAnsi" w:hAnsiTheme="minorHAnsi" w:cstheme="minorHAnsi"/>
                <w:b/>
              </w:rPr>
            </w:pPr>
            <w:r w:rsidRPr="00F26FC4">
              <w:rPr>
                <w:rFonts w:asciiTheme="minorHAnsi" w:hAnsiTheme="minorHAnsi" w:cstheme="minorHAnsi"/>
                <w:b/>
              </w:rPr>
              <w:t>Ονοματεπώνυμο πατέρα:</w:t>
            </w:r>
          </w:p>
        </w:tc>
      </w:tr>
      <w:tr w:rsidR="00F26FC4" w:rsidRPr="00667097" w:rsidTr="00DB1893">
        <w:trPr>
          <w:trHeight w:val="340"/>
        </w:trPr>
        <w:tc>
          <w:tcPr>
            <w:tcW w:w="2488" w:type="pct"/>
            <w:gridSpan w:val="4"/>
            <w:vAlign w:val="center"/>
          </w:tcPr>
          <w:p w:rsidR="00960C79" w:rsidRPr="00F26FC4" w:rsidRDefault="00960C79" w:rsidP="004459E5">
            <w:pPr>
              <w:spacing w:before="120"/>
              <w:rPr>
                <w:rFonts w:asciiTheme="minorHAnsi" w:hAnsiTheme="minorHAnsi" w:cstheme="minorHAnsi"/>
                <w:b/>
              </w:rPr>
            </w:pPr>
            <w:r w:rsidRPr="00F26FC4">
              <w:rPr>
                <w:rFonts w:asciiTheme="minorHAnsi" w:hAnsiTheme="minorHAnsi" w:cstheme="minorHAnsi"/>
                <w:b/>
              </w:rPr>
              <w:t>Όνομα:</w:t>
            </w:r>
          </w:p>
        </w:tc>
        <w:tc>
          <w:tcPr>
            <w:tcW w:w="2512" w:type="pct"/>
            <w:gridSpan w:val="5"/>
            <w:vAlign w:val="center"/>
          </w:tcPr>
          <w:p w:rsidR="00960C79" w:rsidRPr="00F26FC4" w:rsidRDefault="00960C79" w:rsidP="004459E5">
            <w:pPr>
              <w:spacing w:before="120"/>
              <w:rPr>
                <w:rFonts w:asciiTheme="minorHAnsi" w:hAnsiTheme="minorHAnsi" w:cstheme="minorHAnsi"/>
                <w:b/>
              </w:rPr>
            </w:pPr>
            <w:r w:rsidRPr="00F26FC4">
              <w:rPr>
                <w:rFonts w:asciiTheme="minorHAnsi" w:hAnsiTheme="minorHAnsi" w:cstheme="minorHAnsi"/>
                <w:b/>
              </w:rPr>
              <w:t>Ονοματεπώνυμο μητέρας</w:t>
            </w:r>
          </w:p>
        </w:tc>
      </w:tr>
      <w:tr w:rsidR="00F26FC4" w:rsidRPr="00667097" w:rsidTr="00DB1893">
        <w:trPr>
          <w:trHeight w:val="340"/>
        </w:trPr>
        <w:tc>
          <w:tcPr>
            <w:tcW w:w="2488" w:type="pct"/>
            <w:gridSpan w:val="4"/>
            <w:vAlign w:val="center"/>
          </w:tcPr>
          <w:p w:rsidR="00F26FC4" w:rsidRPr="00667097" w:rsidRDefault="00F26FC4" w:rsidP="004459E5">
            <w:pPr>
              <w:spacing w:before="120"/>
              <w:rPr>
                <w:rFonts w:asciiTheme="minorHAnsi" w:hAnsiTheme="minorHAnsi" w:cstheme="minorHAnsi"/>
              </w:rPr>
            </w:pPr>
            <w:r w:rsidRPr="00F26FC4">
              <w:rPr>
                <w:rFonts w:asciiTheme="minorHAnsi" w:hAnsiTheme="minorHAnsi" w:cstheme="minorHAnsi"/>
                <w:b/>
              </w:rPr>
              <w:t>Α.Φ.Μ</w:t>
            </w:r>
            <w:r w:rsidRPr="00667097">
              <w:rPr>
                <w:rFonts w:asciiTheme="minorHAnsi" w:hAnsiTheme="minorHAnsi" w:cstheme="minorHAnsi"/>
              </w:rPr>
              <w:t>:</w:t>
            </w:r>
          </w:p>
        </w:tc>
        <w:tc>
          <w:tcPr>
            <w:tcW w:w="2512" w:type="pct"/>
            <w:gridSpan w:val="5"/>
            <w:vAlign w:val="center"/>
          </w:tcPr>
          <w:p w:rsidR="00F26FC4" w:rsidRPr="00667097" w:rsidRDefault="00F26FC4" w:rsidP="00F26FC4">
            <w:pPr>
              <w:spacing w:before="120"/>
              <w:rPr>
                <w:rFonts w:asciiTheme="minorHAnsi" w:hAnsiTheme="minorHAnsi" w:cstheme="minorHAnsi"/>
              </w:rPr>
            </w:pPr>
            <w:proofErr w:type="spellStart"/>
            <w:r w:rsidRPr="00F26FC4">
              <w:rPr>
                <w:rFonts w:asciiTheme="minorHAnsi" w:hAnsiTheme="minorHAnsi" w:cstheme="minorHAnsi"/>
                <w:b/>
              </w:rPr>
              <w:t>Ημ</w:t>
            </w:r>
            <w:proofErr w:type="spellEnd"/>
            <w:r w:rsidRPr="00F26FC4">
              <w:rPr>
                <w:rFonts w:asciiTheme="minorHAnsi" w:hAnsiTheme="minorHAnsi" w:cstheme="minorHAnsi"/>
                <w:b/>
              </w:rPr>
              <w:t>/</w:t>
            </w:r>
            <w:proofErr w:type="spellStart"/>
            <w:r w:rsidRPr="00F26FC4">
              <w:rPr>
                <w:rFonts w:asciiTheme="minorHAnsi" w:hAnsiTheme="minorHAnsi" w:cstheme="minorHAnsi"/>
                <w:b/>
              </w:rPr>
              <w:t>νία</w:t>
            </w:r>
            <w:proofErr w:type="spellEnd"/>
            <w:r w:rsidRPr="00F26FC4">
              <w:rPr>
                <w:rFonts w:asciiTheme="minorHAnsi" w:hAnsiTheme="minorHAnsi" w:cstheme="minorHAnsi"/>
                <w:b/>
              </w:rPr>
              <w:t xml:space="preserve"> Γέννησης</w:t>
            </w:r>
            <w:r w:rsidRPr="00667097">
              <w:rPr>
                <w:rFonts w:asciiTheme="minorHAnsi" w:hAnsiTheme="minorHAnsi" w:cstheme="minorHAnsi"/>
              </w:rPr>
              <w:t xml:space="preserve">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F26FC4" w:rsidRPr="00667097" w:rsidTr="00DB1893">
        <w:trPr>
          <w:trHeight w:val="340"/>
        </w:trPr>
        <w:tc>
          <w:tcPr>
            <w:tcW w:w="2488" w:type="pct"/>
            <w:gridSpan w:val="4"/>
            <w:vAlign w:val="center"/>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Α.Δ.Τ.:</w:t>
            </w:r>
          </w:p>
        </w:tc>
        <w:tc>
          <w:tcPr>
            <w:tcW w:w="2512" w:type="pct"/>
            <w:gridSpan w:val="5"/>
            <w:vAlign w:val="center"/>
          </w:tcPr>
          <w:p w:rsidR="00F26FC4" w:rsidRPr="00667097" w:rsidRDefault="00F26FC4" w:rsidP="00F26FC4">
            <w:pPr>
              <w:rPr>
                <w:rFonts w:asciiTheme="minorHAnsi" w:hAnsiTheme="minorHAnsi" w:cstheme="minorHAnsi"/>
                <w:b/>
              </w:rPr>
            </w:pPr>
            <w:r w:rsidRPr="008B12FB">
              <w:rPr>
                <w:rFonts w:asciiTheme="minorHAnsi" w:hAnsiTheme="minorHAnsi" w:cstheme="minorHAnsi"/>
                <w:b/>
              </w:rPr>
              <w:t>Α.Μ.Κ.Α</w:t>
            </w:r>
          </w:p>
        </w:tc>
      </w:tr>
      <w:tr w:rsidR="00DB1893" w:rsidRPr="00667097" w:rsidTr="00DB1893">
        <w:trPr>
          <w:trHeight w:val="340"/>
        </w:trPr>
        <w:tc>
          <w:tcPr>
            <w:tcW w:w="2488" w:type="pct"/>
            <w:gridSpan w:val="4"/>
            <w:vAlign w:val="center"/>
          </w:tcPr>
          <w:p w:rsidR="00DB1893" w:rsidRPr="00F26FC4" w:rsidRDefault="00DB1893" w:rsidP="00F26FC4">
            <w:pPr>
              <w:rPr>
                <w:rFonts w:asciiTheme="minorHAnsi" w:hAnsiTheme="minorHAnsi" w:cstheme="minorHAnsi"/>
                <w:b/>
              </w:rPr>
            </w:pPr>
            <w:r w:rsidRPr="00F26FC4">
              <w:rPr>
                <w:rFonts w:asciiTheme="minorHAnsi" w:hAnsiTheme="minorHAnsi" w:cstheme="minorHAnsi"/>
                <w:b/>
              </w:rPr>
              <w:t>Φύλο:</w:t>
            </w:r>
            <w:r>
              <w:rPr>
                <w:rFonts w:asciiTheme="minorHAnsi" w:hAnsiTheme="minorHAnsi" w:cstheme="minorHAnsi"/>
                <w:b/>
              </w:rPr>
              <w:t xml:space="preserve">  Άνδρας            Γυναίκα</w:t>
            </w:r>
          </w:p>
        </w:tc>
        <w:tc>
          <w:tcPr>
            <w:tcW w:w="2512" w:type="pct"/>
            <w:gridSpan w:val="5"/>
            <w:vAlign w:val="center"/>
          </w:tcPr>
          <w:p w:rsidR="00DB1893" w:rsidRPr="002E12ED" w:rsidRDefault="008B12FB" w:rsidP="00F26FC4">
            <w:pPr>
              <w:rPr>
                <w:rFonts w:asciiTheme="minorHAnsi" w:hAnsiTheme="minorHAnsi" w:cstheme="minorHAnsi"/>
                <w:b/>
              </w:rPr>
            </w:pPr>
            <w:r>
              <w:rPr>
                <w:rFonts w:asciiTheme="minorHAnsi" w:hAnsiTheme="minorHAnsi" w:cstheme="minorHAnsi"/>
                <w:b/>
              </w:rPr>
              <w:t>Σχολείο/α</w:t>
            </w:r>
            <w:r w:rsidRPr="002E12ED">
              <w:rPr>
                <w:rFonts w:asciiTheme="minorHAnsi" w:hAnsiTheme="minorHAnsi" w:cstheme="minorHAnsi"/>
                <w:b/>
              </w:rPr>
              <w:t>:</w:t>
            </w:r>
          </w:p>
        </w:tc>
      </w:tr>
      <w:tr w:rsidR="00F26FC4" w:rsidRPr="00667097" w:rsidTr="00DB1893">
        <w:trPr>
          <w:trHeight w:val="340"/>
        </w:trPr>
        <w:tc>
          <w:tcPr>
            <w:tcW w:w="5000" w:type="pct"/>
            <w:gridSpan w:val="9"/>
            <w:tcBorders>
              <w:top w:val="dashed" w:sz="4" w:space="0" w:color="auto"/>
              <w:bottom w:val="dashed" w:sz="4" w:space="0" w:color="auto"/>
            </w:tcBorders>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Διεύθυνση κατοικίας (οδός, αριθμός):</w:t>
            </w:r>
          </w:p>
        </w:tc>
      </w:tr>
      <w:tr w:rsidR="00F26FC4" w:rsidRPr="00667097" w:rsidTr="00DB1893">
        <w:trPr>
          <w:trHeight w:val="340"/>
        </w:trPr>
        <w:tc>
          <w:tcPr>
            <w:tcW w:w="2163" w:type="pct"/>
            <w:gridSpan w:val="3"/>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Πόλη:</w:t>
            </w:r>
          </w:p>
        </w:tc>
        <w:tc>
          <w:tcPr>
            <w:tcW w:w="2838" w:type="pct"/>
            <w:gridSpan w:val="6"/>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Τ.Κ. :</w:t>
            </w:r>
          </w:p>
        </w:tc>
      </w:tr>
      <w:tr w:rsidR="00F55E93" w:rsidRPr="00667097" w:rsidTr="00DB1893">
        <w:trPr>
          <w:trHeight w:val="340"/>
        </w:trPr>
        <w:tc>
          <w:tcPr>
            <w:tcW w:w="2163" w:type="pct"/>
            <w:gridSpan w:val="3"/>
            <w:vAlign w:val="bottom"/>
          </w:tcPr>
          <w:p w:rsidR="00F55E93" w:rsidRPr="00F26FC4" w:rsidRDefault="00F55E93" w:rsidP="00F55E93">
            <w:pPr>
              <w:spacing w:before="120"/>
              <w:rPr>
                <w:rFonts w:asciiTheme="minorHAnsi" w:hAnsiTheme="minorHAnsi" w:cstheme="minorHAnsi"/>
                <w:b/>
              </w:rPr>
            </w:pPr>
            <w:r w:rsidRPr="00F26FC4">
              <w:rPr>
                <w:rFonts w:asciiTheme="minorHAnsi" w:hAnsiTheme="minorHAnsi" w:cstheme="minorHAnsi"/>
                <w:b/>
              </w:rPr>
              <w:t>Δήμος:</w:t>
            </w:r>
          </w:p>
        </w:tc>
        <w:tc>
          <w:tcPr>
            <w:tcW w:w="2838" w:type="pct"/>
            <w:gridSpan w:val="6"/>
            <w:vAlign w:val="bottom"/>
          </w:tcPr>
          <w:p w:rsidR="00F55E93" w:rsidRPr="00F26FC4" w:rsidRDefault="00F55E93" w:rsidP="00F55E93">
            <w:pPr>
              <w:spacing w:before="120"/>
              <w:rPr>
                <w:rFonts w:asciiTheme="minorHAnsi" w:hAnsiTheme="minorHAnsi" w:cstheme="minorHAnsi"/>
                <w:b/>
              </w:rPr>
            </w:pPr>
            <w:r w:rsidRPr="00F26FC4">
              <w:rPr>
                <w:rFonts w:asciiTheme="minorHAnsi" w:hAnsiTheme="minorHAnsi" w:cstheme="minorHAnsi"/>
                <w:b/>
              </w:rPr>
              <w:t>Περιφερειακή Ενότητα (νομός):</w:t>
            </w:r>
          </w:p>
        </w:tc>
      </w:tr>
      <w:tr w:rsidR="00F26FC4" w:rsidRPr="00667097" w:rsidTr="00DB1893">
        <w:trPr>
          <w:trHeight w:val="340"/>
        </w:trPr>
        <w:tc>
          <w:tcPr>
            <w:tcW w:w="2163" w:type="pct"/>
            <w:gridSpan w:val="3"/>
            <w:tcBorders>
              <w:bottom w:val="dashed" w:sz="4" w:space="0" w:color="auto"/>
            </w:tcBorders>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Κινητό:</w:t>
            </w:r>
          </w:p>
        </w:tc>
        <w:tc>
          <w:tcPr>
            <w:tcW w:w="2838" w:type="pct"/>
            <w:gridSpan w:val="6"/>
            <w:tcBorders>
              <w:bottom w:val="dashed" w:sz="4" w:space="0" w:color="auto"/>
            </w:tcBorders>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Σταθερό:</w:t>
            </w:r>
          </w:p>
        </w:tc>
      </w:tr>
      <w:tr w:rsidR="00F26FC4" w:rsidRPr="00667097" w:rsidTr="00DB1893">
        <w:trPr>
          <w:trHeight w:val="340"/>
        </w:trPr>
        <w:tc>
          <w:tcPr>
            <w:tcW w:w="5000" w:type="pct"/>
            <w:gridSpan w:val="9"/>
            <w:tcBorders>
              <w:top w:val="dashed" w:sz="4" w:space="0" w:color="auto"/>
              <w:bottom w:val="dashed" w:sz="4" w:space="0" w:color="auto"/>
            </w:tcBorders>
            <w:vAlign w:val="bottom"/>
          </w:tcPr>
          <w:p w:rsidR="00F26FC4" w:rsidRPr="00F26FC4" w:rsidRDefault="00F26FC4" w:rsidP="00F26FC4">
            <w:pPr>
              <w:spacing w:before="120"/>
              <w:rPr>
                <w:rFonts w:asciiTheme="minorHAnsi" w:hAnsiTheme="minorHAnsi" w:cstheme="minorHAnsi"/>
                <w:b/>
              </w:rPr>
            </w:pPr>
            <w:r w:rsidRPr="00F26FC4">
              <w:rPr>
                <w:rFonts w:asciiTheme="minorHAnsi" w:hAnsiTheme="minorHAnsi" w:cstheme="minorHAnsi"/>
                <w:b/>
              </w:rPr>
              <w:t xml:space="preserve">Ηλεκτρονική </w:t>
            </w:r>
            <w:proofErr w:type="spellStart"/>
            <w:r w:rsidR="008B12FB" w:rsidRPr="00F26FC4">
              <w:rPr>
                <w:rFonts w:asciiTheme="minorHAnsi" w:hAnsiTheme="minorHAnsi" w:cstheme="minorHAnsi"/>
                <w:b/>
              </w:rPr>
              <w:t>Δνση</w:t>
            </w:r>
            <w:proofErr w:type="spellEnd"/>
            <w:r w:rsidR="008B12FB" w:rsidRPr="00F26FC4">
              <w:rPr>
                <w:rFonts w:asciiTheme="minorHAnsi" w:hAnsiTheme="minorHAnsi" w:cstheme="minorHAnsi"/>
                <w:b/>
              </w:rPr>
              <w:t xml:space="preserve"> </w:t>
            </w:r>
            <w:r w:rsidRPr="00F26FC4">
              <w:rPr>
                <w:rFonts w:asciiTheme="minorHAnsi" w:hAnsiTheme="minorHAnsi" w:cstheme="minorHAnsi"/>
                <w:b/>
              </w:rPr>
              <w:t>(</w:t>
            </w:r>
            <w:r w:rsidRPr="00F26FC4">
              <w:rPr>
                <w:rFonts w:asciiTheme="minorHAnsi" w:hAnsiTheme="minorHAnsi" w:cstheme="minorHAnsi"/>
                <w:b/>
                <w:lang w:val="en-US"/>
              </w:rPr>
              <w:t>email</w:t>
            </w:r>
            <w:r w:rsidRPr="00F26FC4">
              <w:rPr>
                <w:rFonts w:asciiTheme="minorHAnsi" w:hAnsiTheme="minorHAnsi" w:cstheme="minorHAnsi"/>
                <w:b/>
              </w:rPr>
              <w:t>):</w:t>
            </w:r>
          </w:p>
        </w:tc>
      </w:tr>
      <w:tr w:rsidR="00F26FC4" w:rsidRPr="00667097" w:rsidTr="00DB1893">
        <w:tblPrEx>
          <w:tblBorders>
            <w:bottom w:val="single" w:sz="4" w:space="0" w:color="auto"/>
            <w:insideH w:val="none" w:sz="0" w:space="0" w:color="auto"/>
            <w:insideV w:val="none" w:sz="0" w:space="0" w:color="auto"/>
          </w:tblBorders>
        </w:tblPrEx>
        <w:trPr>
          <w:trHeight w:val="567"/>
        </w:trPr>
        <w:tc>
          <w:tcPr>
            <w:tcW w:w="5000" w:type="pct"/>
            <w:gridSpan w:val="9"/>
            <w:vAlign w:val="center"/>
          </w:tcPr>
          <w:p w:rsidR="00F26FC4" w:rsidRPr="00667097" w:rsidRDefault="00F26FC4" w:rsidP="00F26FC4">
            <w:pPr>
              <w:spacing w:before="60" w:after="60"/>
              <w:rPr>
                <w:rFonts w:asciiTheme="minorHAnsi" w:hAnsiTheme="minorHAnsi" w:cstheme="minorHAnsi"/>
              </w:rPr>
            </w:pPr>
            <w:r w:rsidRPr="00F26FC4">
              <w:rPr>
                <w:rFonts w:asciiTheme="minorHAnsi" w:hAnsiTheme="minorHAnsi" w:cstheme="minorHAnsi"/>
                <w:b/>
              </w:rPr>
              <w:t>Οικ. Κατάσταση</w:t>
            </w:r>
            <w:r w:rsidR="007153DD">
              <w:rPr>
                <w:rFonts w:asciiTheme="minorHAnsi" w:hAnsiTheme="minorHAnsi" w:cstheme="minorHAnsi"/>
              </w:rPr>
              <w:t>:</w:t>
            </w:r>
            <w:r w:rsidR="007153DD">
              <w:rPr>
                <w:rFonts w:asciiTheme="minorHAnsi" w:hAnsiTheme="minorHAnsi" w:cstheme="minorHAnsi"/>
              </w:rPr>
              <w:tab/>
            </w:r>
            <w:proofErr w:type="spellStart"/>
            <w:r w:rsidR="007153DD">
              <w:rPr>
                <w:rFonts w:asciiTheme="minorHAnsi" w:hAnsiTheme="minorHAnsi" w:cstheme="minorHAnsi"/>
              </w:rPr>
              <w:t>Εγγ</w:t>
            </w:r>
            <w:proofErr w:type="spellEnd"/>
            <w:r w:rsidR="007153DD">
              <w:rPr>
                <w:rFonts w:asciiTheme="minorHAnsi" w:hAnsiTheme="minorHAnsi" w:cstheme="minorHAnsi"/>
              </w:rPr>
              <w:t xml:space="preserve">. </w:t>
            </w:r>
            <w:proofErr w:type="spellStart"/>
            <w:r w:rsidR="007153DD">
              <w:rPr>
                <w:rFonts w:asciiTheme="minorHAnsi" w:hAnsiTheme="minorHAnsi" w:cstheme="minorHAnsi"/>
              </w:rPr>
              <w:t>Αγαμ</w:t>
            </w:r>
            <w:proofErr w:type="spellEnd"/>
            <w:r w:rsidR="007153DD">
              <w:rPr>
                <w:rFonts w:asciiTheme="minorHAnsi" w:hAnsiTheme="minorHAnsi" w:cstheme="minorHAnsi"/>
              </w:rPr>
              <w:t xml:space="preserve">. </w:t>
            </w:r>
            <w:proofErr w:type="spellStart"/>
            <w:r w:rsidRPr="00667097">
              <w:rPr>
                <w:rFonts w:asciiTheme="minorHAnsi" w:hAnsiTheme="minorHAnsi" w:cstheme="minorHAnsi"/>
              </w:rPr>
              <w:t>Διαζ</w:t>
            </w:r>
            <w:proofErr w:type="spellEnd"/>
            <w:r w:rsidR="007153DD">
              <w:rPr>
                <w:rFonts w:asciiTheme="minorHAnsi" w:hAnsiTheme="minorHAnsi" w:cstheme="minorHAnsi"/>
              </w:rPr>
              <w:t>.</w:t>
            </w:r>
            <w:r w:rsidR="007153DD">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007153DD">
              <w:rPr>
                <w:rFonts w:asciiTheme="minorHAnsi" w:hAnsiTheme="minorHAnsi" w:cstheme="minorHAnsi"/>
              </w:rPr>
              <w:t xml:space="preserve">  </w:t>
            </w:r>
            <w:r w:rsidR="007153DD" w:rsidRPr="002E12ED">
              <w:rPr>
                <w:rFonts w:asciiTheme="minorHAnsi" w:hAnsiTheme="minorHAnsi" w:cstheme="minorHAnsi"/>
                <w:b/>
                <w:sz w:val="22"/>
                <w:szCs w:val="22"/>
              </w:rPr>
              <w:t xml:space="preserve">Κλάδος </w:t>
            </w:r>
            <w:r w:rsidR="007153DD" w:rsidRPr="002E12ED">
              <w:rPr>
                <w:rFonts w:asciiTheme="minorHAnsi" w:hAnsiTheme="minorHAnsi" w:cstheme="minorHAnsi"/>
                <w:sz w:val="22"/>
                <w:szCs w:val="22"/>
              </w:rPr>
              <w:t xml:space="preserve">                               </w:t>
            </w:r>
            <w:r w:rsidR="007153DD" w:rsidRPr="002E12ED">
              <w:rPr>
                <w:rFonts w:asciiTheme="minorHAnsi" w:hAnsiTheme="minorHAnsi" w:cstheme="minorHAnsi"/>
                <w:b/>
                <w:sz w:val="22"/>
                <w:szCs w:val="22"/>
              </w:rPr>
              <w:t>Ειδικότητα</w:t>
            </w:r>
            <w:r w:rsidRPr="00667097">
              <w:rPr>
                <w:rFonts w:asciiTheme="minorHAnsi" w:hAnsiTheme="minorHAnsi" w:cstheme="minorHAnsi"/>
              </w:rPr>
              <w:br/>
            </w:r>
            <w:r w:rsidR="007153DD">
              <w:rPr>
                <w:rFonts w:asciiTheme="minorHAnsi" w:hAnsiTheme="minorHAnsi" w:cstheme="minorHAnsi"/>
              </w:rPr>
              <w:t xml:space="preserve">                                (</w:t>
            </w:r>
            <w:r w:rsidRPr="00667097">
              <w:rPr>
                <w:rFonts w:asciiTheme="minorHAnsi" w:hAnsiTheme="minorHAnsi" w:cstheme="minorHAnsi"/>
              </w:rPr>
              <w:t>Κυκλώστε το σωστό</w:t>
            </w:r>
            <w:r w:rsidR="007153DD">
              <w:rPr>
                <w:rFonts w:asciiTheme="minorHAnsi" w:hAnsiTheme="minorHAnsi" w:cstheme="minorHAnsi"/>
              </w:rPr>
              <w:t>)</w:t>
            </w:r>
          </w:p>
        </w:tc>
      </w:tr>
      <w:tr w:rsidR="00F26FC4" w:rsidRPr="00667097" w:rsidTr="00DB1893">
        <w:tblPrEx>
          <w:tblBorders>
            <w:bottom w:val="single" w:sz="4" w:space="0" w:color="auto"/>
            <w:insideH w:val="single" w:sz="4" w:space="0" w:color="auto"/>
          </w:tblBorders>
          <w:tblLook w:val="01E0"/>
        </w:tblPrEx>
        <w:tc>
          <w:tcPr>
            <w:tcW w:w="966" w:type="pct"/>
            <w:vMerge w:val="restart"/>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Αριθμός παιδιών</w:t>
            </w:r>
          </w:p>
          <w:p w:rsidR="00F26FC4" w:rsidRPr="00667097" w:rsidRDefault="00F26FC4" w:rsidP="00F26FC4">
            <w:pPr>
              <w:spacing w:before="120"/>
              <w:jc w:val="center"/>
              <w:rPr>
                <w:rFonts w:asciiTheme="minorHAnsi" w:hAnsiTheme="minorHAnsi" w:cstheme="minorHAnsi"/>
              </w:rPr>
            </w:pPr>
            <w:r w:rsidRPr="00667097">
              <w:rPr>
                <w:rFonts w:asciiTheme="minorHAnsi" w:hAnsiTheme="minorHAnsi" w:cstheme="minorHAnsi"/>
              </w:rPr>
              <w:t>……….</w:t>
            </w:r>
          </w:p>
        </w:tc>
        <w:tc>
          <w:tcPr>
            <w:tcW w:w="4034" w:type="pct"/>
            <w:gridSpan w:val="8"/>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F26FC4" w:rsidRPr="00667097" w:rsidTr="00DB1893">
        <w:tblPrEx>
          <w:tblBorders>
            <w:bottom w:val="single" w:sz="4" w:space="0" w:color="auto"/>
            <w:insideH w:val="single" w:sz="4" w:space="0" w:color="auto"/>
          </w:tblBorders>
          <w:tblLook w:val="01E0"/>
        </w:tblPrEx>
        <w:tc>
          <w:tcPr>
            <w:tcW w:w="966" w:type="pct"/>
            <w:vMerge/>
          </w:tcPr>
          <w:p w:rsidR="00F26FC4" w:rsidRPr="00667097" w:rsidRDefault="00F26FC4" w:rsidP="00F26FC4">
            <w:pPr>
              <w:rPr>
                <w:rFonts w:asciiTheme="minorHAnsi" w:hAnsiTheme="minorHAnsi" w:cstheme="minorHAnsi"/>
              </w:rPr>
            </w:pPr>
          </w:p>
        </w:tc>
        <w:tc>
          <w:tcPr>
            <w:tcW w:w="996" w:type="pct"/>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841" w:type="pct"/>
            <w:gridSpan w:val="3"/>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16" w:type="pct"/>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55" w:type="pct"/>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27" w:type="pct"/>
            <w:gridSpan w:val="2"/>
            <w:vAlign w:val="center"/>
          </w:tcPr>
          <w:p w:rsidR="00F26FC4" w:rsidRPr="00667097" w:rsidRDefault="00F26FC4" w:rsidP="00F26FC4">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F26FC4" w:rsidRPr="00667097" w:rsidTr="00DB1893">
        <w:tblPrEx>
          <w:tblBorders>
            <w:bottom w:val="single" w:sz="4" w:space="0" w:color="auto"/>
            <w:insideH w:val="single" w:sz="4" w:space="0" w:color="auto"/>
          </w:tblBorders>
          <w:tblLook w:val="01E0"/>
        </w:tblPrEx>
        <w:tc>
          <w:tcPr>
            <w:tcW w:w="966" w:type="pct"/>
            <w:vMerge/>
            <w:vAlign w:val="center"/>
          </w:tcPr>
          <w:p w:rsidR="00F26FC4" w:rsidRPr="00667097" w:rsidRDefault="00F26FC4" w:rsidP="00F26FC4">
            <w:pPr>
              <w:rPr>
                <w:rFonts w:asciiTheme="minorHAnsi" w:hAnsiTheme="minorHAnsi" w:cstheme="minorHAnsi"/>
                <w:lang w:val="en-US"/>
              </w:rPr>
            </w:pPr>
          </w:p>
        </w:tc>
        <w:tc>
          <w:tcPr>
            <w:tcW w:w="996" w:type="pct"/>
          </w:tcPr>
          <w:p w:rsidR="00F26FC4" w:rsidRPr="00667097" w:rsidRDefault="00F26FC4" w:rsidP="00F26FC4">
            <w:pPr>
              <w:rPr>
                <w:rFonts w:asciiTheme="minorHAnsi" w:hAnsiTheme="minorHAnsi" w:cstheme="minorHAnsi"/>
              </w:rPr>
            </w:pPr>
          </w:p>
        </w:tc>
        <w:tc>
          <w:tcPr>
            <w:tcW w:w="841" w:type="pct"/>
            <w:gridSpan w:val="3"/>
          </w:tcPr>
          <w:p w:rsidR="00F26FC4" w:rsidRPr="00667097" w:rsidRDefault="00F26FC4" w:rsidP="00F26FC4">
            <w:pPr>
              <w:rPr>
                <w:rFonts w:asciiTheme="minorHAnsi" w:hAnsiTheme="minorHAnsi" w:cstheme="minorHAnsi"/>
              </w:rPr>
            </w:pPr>
          </w:p>
        </w:tc>
        <w:tc>
          <w:tcPr>
            <w:tcW w:w="716" w:type="pct"/>
          </w:tcPr>
          <w:p w:rsidR="00F26FC4" w:rsidRPr="00667097" w:rsidRDefault="00F26FC4" w:rsidP="00F26FC4">
            <w:pPr>
              <w:rPr>
                <w:rFonts w:asciiTheme="minorHAnsi" w:hAnsiTheme="minorHAnsi" w:cstheme="minorHAnsi"/>
              </w:rPr>
            </w:pPr>
          </w:p>
        </w:tc>
        <w:tc>
          <w:tcPr>
            <w:tcW w:w="755" w:type="pct"/>
          </w:tcPr>
          <w:p w:rsidR="00F26FC4" w:rsidRPr="00667097" w:rsidRDefault="00F26FC4" w:rsidP="00F26FC4">
            <w:pPr>
              <w:rPr>
                <w:rFonts w:asciiTheme="minorHAnsi" w:hAnsiTheme="minorHAnsi" w:cstheme="minorHAnsi"/>
              </w:rPr>
            </w:pPr>
          </w:p>
        </w:tc>
        <w:tc>
          <w:tcPr>
            <w:tcW w:w="727" w:type="pct"/>
            <w:gridSpan w:val="2"/>
          </w:tcPr>
          <w:p w:rsidR="00F26FC4" w:rsidRPr="00667097" w:rsidRDefault="00F26FC4" w:rsidP="00F26FC4">
            <w:pPr>
              <w:rPr>
                <w:rFonts w:asciiTheme="minorHAnsi" w:hAnsiTheme="minorHAnsi" w:cstheme="minorHAnsi"/>
              </w:rPr>
            </w:pPr>
          </w:p>
        </w:tc>
      </w:tr>
      <w:tr w:rsidR="00F26FC4" w:rsidRPr="00667097" w:rsidTr="00DB1893">
        <w:tblPrEx>
          <w:tblBorders>
            <w:bottom w:val="single" w:sz="4" w:space="0" w:color="auto"/>
            <w:insideH w:val="single" w:sz="4" w:space="0" w:color="auto"/>
          </w:tblBorders>
          <w:tblLook w:val="01E0"/>
        </w:tblPrEx>
        <w:trPr>
          <w:gridAfter w:val="1"/>
          <w:wAfter w:w="101" w:type="pct"/>
          <w:trHeight w:val="340"/>
        </w:trPr>
        <w:tc>
          <w:tcPr>
            <w:tcW w:w="4899" w:type="pct"/>
            <w:gridSpan w:val="8"/>
            <w:vAlign w:val="bottom"/>
          </w:tcPr>
          <w:p w:rsidR="00F26FC4" w:rsidRPr="00667097" w:rsidRDefault="00F26FC4" w:rsidP="00F26FC4">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61"/>
        <w:gridCol w:w="603"/>
        <w:gridCol w:w="282"/>
        <w:gridCol w:w="282"/>
        <w:gridCol w:w="77"/>
        <w:gridCol w:w="145"/>
        <w:gridCol w:w="212"/>
        <w:gridCol w:w="68"/>
        <w:gridCol w:w="291"/>
        <w:gridCol w:w="283"/>
        <w:gridCol w:w="76"/>
        <w:gridCol w:w="206"/>
        <w:gridCol w:w="154"/>
        <w:gridCol w:w="68"/>
        <w:gridCol w:w="283"/>
        <w:gridCol w:w="7"/>
        <w:gridCol w:w="275"/>
        <w:gridCol w:w="84"/>
        <w:gridCol w:w="198"/>
        <w:gridCol w:w="161"/>
        <w:gridCol w:w="121"/>
        <w:gridCol w:w="138"/>
        <w:gridCol w:w="84"/>
        <w:gridCol w:w="283"/>
        <w:gridCol w:w="283"/>
        <w:gridCol w:w="283"/>
        <w:gridCol w:w="283"/>
        <w:gridCol w:w="222"/>
        <w:gridCol w:w="283"/>
        <w:gridCol w:w="283"/>
        <w:gridCol w:w="283"/>
        <w:gridCol w:w="283"/>
        <w:gridCol w:w="222"/>
        <w:gridCol w:w="283"/>
        <w:gridCol w:w="283"/>
        <w:gridCol w:w="285"/>
        <w:gridCol w:w="285"/>
        <w:gridCol w:w="222"/>
        <w:gridCol w:w="285"/>
        <w:gridCol w:w="285"/>
        <w:gridCol w:w="259"/>
      </w:tblGrid>
      <w:tr w:rsidR="00F26FC4" w:rsidRPr="00667097" w:rsidTr="00F55E93">
        <w:trPr>
          <w:gridAfter w:val="19"/>
          <w:wAfter w:w="2534" w:type="pct"/>
          <w:trHeight w:val="397"/>
        </w:trPr>
        <w:tc>
          <w:tcPr>
            <w:tcW w:w="726" w:type="pct"/>
            <w:gridSpan w:val="2"/>
            <w:vAlign w:val="center"/>
          </w:tcPr>
          <w:p w:rsidR="00F26FC4" w:rsidRPr="00667097" w:rsidRDefault="00F26FC4" w:rsidP="004459E5">
            <w:pPr>
              <w:rPr>
                <w:rFonts w:asciiTheme="minorHAnsi" w:hAnsiTheme="minorHAnsi" w:cstheme="minorHAnsi"/>
                <w:b/>
              </w:rPr>
            </w:pPr>
            <w:r w:rsidRPr="00667097">
              <w:rPr>
                <w:rFonts w:asciiTheme="minorHAnsi" w:hAnsiTheme="minorHAnsi" w:cstheme="minorHAnsi"/>
                <w:b/>
              </w:rPr>
              <w:t>Α.Μ. ΕΦΚΑ</w:t>
            </w:r>
            <w:r>
              <w:rPr>
                <w:rFonts w:asciiTheme="minorHAnsi" w:hAnsiTheme="minorHAnsi" w:cstheme="minorHAnsi"/>
                <w:b/>
              </w:rPr>
              <w:t>/ΙΚΑ</w:t>
            </w:r>
          </w:p>
        </w:tc>
        <w:tc>
          <w:tcPr>
            <w:tcW w:w="144" w:type="pct"/>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3"/>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83" w:type="pct"/>
            <w:gridSpan w:val="2"/>
            <w:vAlign w:val="center"/>
          </w:tcPr>
          <w:p w:rsidR="00F26FC4" w:rsidRPr="00667097" w:rsidRDefault="00F26FC4" w:rsidP="004459E5">
            <w:pPr>
              <w:rPr>
                <w:rFonts w:asciiTheme="minorHAnsi" w:hAnsiTheme="minorHAnsi" w:cstheme="minorHAnsi"/>
                <w:b/>
              </w:rPr>
            </w:pPr>
          </w:p>
        </w:tc>
        <w:tc>
          <w:tcPr>
            <w:tcW w:w="132" w:type="pct"/>
            <w:gridSpan w:val="2"/>
            <w:shd w:val="clear" w:color="auto" w:fill="000000"/>
            <w:vAlign w:val="center"/>
          </w:tcPr>
          <w:p w:rsidR="00F26FC4" w:rsidRPr="00667097" w:rsidRDefault="00F26FC4" w:rsidP="004459E5">
            <w:pPr>
              <w:rPr>
                <w:rFonts w:asciiTheme="minorHAnsi" w:hAnsiTheme="minorHAnsi" w:cstheme="minorHAnsi"/>
                <w:b/>
              </w:rPr>
            </w:pPr>
          </w:p>
        </w:tc>
      </w:tr>
      <w:tr w:rsidR="00960C79" w:rsidRPr="00667097" w:rsidTr="00F55E93">
        <w:tblPrEx>
          <w:tblBorders>
            <w:top w:val="single" w:sz="4" w:space="0" w:color="auto"/>
            <w:right w:val="single" w:sz="4" w:space="0" w:color="auto"/>
          </w:tblBorders>
        </w:tblPrEx>
        <w:trPr>
          <w:trHeight w:val="454"/>
        </w:trPr>
        <w:tc>
          <w:tcPr>
            <w:tcW w:w="419" w:type="pct"/>
            <w:vAlign w:val="center"/>
          </w:tcPr>
          <w:p w:rsidR="00960C79"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p w:rsidR="00F55E93" w:rsidRPr="00667097" w:rsidRDefault="00F55E93" w:rsidP="004459E5">
            <w:pPr>
              <w:jc w:val="center"/>
              <w:rPr>
                <w:rFonts w:asciiTheme="minorHAnsi" w:hAnsiTheme="minorHAnsi" w:cstheme="minorHAnsi"/>
                <w:b/>
              </w:rPr>
            </w:pPr>
            <w:r>
              <w:rPr>
                <w:rFonts w:asciiTheme="minorHAnsi" w:hAnsiTheme="minorHAnsi" w:cstheme="minorHAnsi"/>
                <w:b/>
              </w:rPr>
              <w:t>Εθνικής</w:t>
            </w:r>
          </w:p>
        </w:tc>
        <w:tc>
          <w:tcPr>
            <w:tcW w:w="307" w:type="pct"/>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8"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5" w:type="pct"/>
            <w:vAlign w:val="center"/>
          </w:tcPr>
          <w:p w:rsidR="00960C79" w:rsidRPr="00667097" w:rsidRDefault="00960C79" w:rsidP="004459E5">
            <w:pPr>
              <w:jc w:val="center"/>
              <w:rPr>
                <w:rFonts w:asciiTheme="minorHAnsi" w:hAnsiTheme="minorHAnsi" w:cstheme="minorHAnsi"/>
                <w:b/>
              </w:rPr>
            </w:pPr>
          </w:p>
        </w:tc>
        <w:tc>
          <w:tcPr>
            <w:tcW w:w="145" w:type="pct"/>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vAlign w:val="center"/>
          </w:tcPr>
          <w:p w:rsidR="00960C79" w:rsidRPr="00667097" w:rsidRDefault="00960C79" w:rsidP="004459E5">
            <w:pPr>
              <w:jc w:val="center"/>
              <w:rPr>
                <w:rFonts w:asciiTheme="minorHAnsi" w:hAnsiTheme="minorHAnsi" w:cstheme="minorHAnsi"/>
                <w:b/>
                <w:lang w:val="en-US"/>
              </w:rPr>
            </w:pPr>
          </w:p>
        </w:tc>
        <w:tc>
          <w:tcPr>
            <w:tcW w:w="145" w:type="pct"/>
            <w:vAlign w:val="center"/>
          </w:tcPr>
          <w:p w:rsidR="00960C79" w:rsidRPr="00667097" w:rsidRDefault="00960C79" w:rsidP="004459E5">
            <w:pPr>
              <w:jc w:val="center"/>
              <w:rPr>
                <w:rFonts w:asciiTheme="minorHAnsi" w:hAnsiTheme="minorHAnsi" w:cstheme="minorHAnsi"/>
                <w:b/>
                <w:lang w:val="en-US"/>
              </w:rPr>
            </w:pPr>
          </w:p>
        </w:tc>
        <w:tc>
          <w:tcPr>
            <w:tcW w:w="130"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F55E93">
            <w:pPr>
              <w:jc w:val="center"/>
              <w:rPr>
                <w:rFonts w:asciiTheme="minorHAnsi" w:hAnsiTheme="minorHAnsi" w:cstheme="minorHAnsi"/>
              </w:rPr>
            </w:pPr>
            <w:r w:rsidRPr="00667097">
              <w:rPr>
                <w:rFonts w:asciiTheme="minorHAnsi" w:hAnsiTheme="minorHAnsi" w:cstheme="minorHAnsi"/>
              </w:rPr>
              <w:t>Υ</w:t>
            </w:r>
            <w:r w:rsidR="00F55E93">
              <w:rPr>
                <w:rFonts w:asciiTheme="minorHAnsi" w:hAnsiTheme="minorHAnsi" w:cstheme="minorHAnsi"/>
              </w:rPr>
              <w:t>ποκατάστημα</w:t>
            </w:r>
            <w:r w:rsidRPr="00667097">
              <w:rPr>
                <w:rFonts w:asciiTheme="minorHAnsi" w:hAnsiTheme="minorHAnsi" w:cstheme="minorHAnsi"/>
              </w:rPr>
              <w:t xml:space="preserve">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AC3355" w:rsidP="004459E5">
            <w:pPr>
              <w:rPr>
                <w:rFonts w:asciiTheme="minorHAnsi" w:hAnsiTheme="minorHAnsi" w:cstheme="minorHAnsi"/>
              </w:rPr>
            </w:pPr>
            <w:r>
              <w:rPr>
                <w:rFonts w:asciiTheme="minorHAnsi" w:hAnsiTheme="minorHAnsi" w:cstheme="minorHAnsi"/>
              </w:rPr>
              <w:t>Άλλο</w:t>
            </w:r>
            <w:r>
              <w:rPr>
                <w:rFonts w:asciiTheme="minorHAnsi" w:hAnsiTheme="minorHAnsi" w:cstheme="minorHAnsi"/>
                <w:lang w:val="en-US"/>
              </w:rPr>
              <w:t>:</w:t>
            </w: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00857918">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F55E93" w:rsidRDefault="00E81D2B" w:rsidP="00F55E93">
      <w:pPr>
        <w:spacing w:line="360" w:lineRule="auto"/>
        <w:rPr>
          <w:b/>
          <w:i/>
          <w:sz w:val="24"/>
          <w:szCs w:val="24"/>
          <w:u w:val="single"/>
        </w:rPr>
      </w:pPr>
      <w:r>
        <w:rPr>
          <w:b/>
          <w:i/>
          <w:noProof/>
          <w:sz w:val="24"/>
          <w:szCs w:val="24"/>
          <w:u w:val="single"/>
        </w:rPr>
        <w:pict>
          <v:shapetype id="_x0000_t202" coordsize="21600,21600" o:spt="202" path="m,l,21600r21600,l21600,xe">
            <v:stroke joinstyle="miter"/>
            <v:path gradientshapeok="t" o:connecttype="rect"/>
          </v:shapetype>
          <v:shape id="_x0000_s1028" type="#_x0000_t202" style="position:absolute;margin-left:113.65pt;margin-top:11.3pt;width:40.65pt;height:23.8pt;z-index:251663360;mso-position-horizontal-relative:text;mso-position-vertical-relative:text;mso-width-relative:margin;mso-height-relative:margin">
            <v:textbox style="mso-next-textbox:#_x0000_s1028">
              <w:txbxContent>
                <w:p w:rsidR="008B12FB" w:rsidRPr="00A53B15" w:rsidRDefault="008B12FB" w:rsidP="00016F2F">
                  <w:pPr>
                    <w:rPr>
                      <w:b/>
                    </w:rPr>
                  </w:pPr>
                  <w:r>
                    <w:t xml:space="preserve">  </w:t>
                  </w:r>
                </w:p>
              </w:txbxContent>
            </v:textbox>
          </v:shape>
        </w:pict>
      </w:r>
      <w:r w:rsidRPr="00E81D2B">
        <w:rPr>
          <w:b/>
          <w:noProof/>
        </w:rPr>
        <w:pict>
          <v:shape id="_x0000_s1026" type="#_x0000_t202" style="position:absolute;margin-left:279.55pt;margin-top:13.85pt;width:85.1pt;height:23.8pt;z-index:251661312;mso-position-horizontal-relative:text;mso-position-vertical-relative:text;mso-width-relative:margin;mso-height-relative:margin">
            <v:textbox style="mso-next-textbox:#_x0000_s1026">
              <w:txbxContent>
                <w:p w:rsidR="008B12FB" w:rsidRPr="00A53B15" w:rsidRDefault="008B12FB" w:rsidP="00F55E93">
                  <w:pPr>
                    <w:rPr>
                      <w:b/>
                    </w:rPr>
                  </w:pPr>
                  <w:r>
                    <w:t xml:space="preserve">    </w:t>
                  </w:r>
                  <w:r>
                    <w:rPr>
                      <w:b/>
                    </w:rPr>
                    <w:t xml:space="preserve">  /       / 2020</w:t>
                  </w:r>
                </w:p>
              </w:txbxContent>
            </v:textbox>
          </v:shape>
        </w:pict>
      </w:r>
    </w:p>
    <w:p w:rsidR="00F55E93" w:rsidRDefault="00F55E93" w:rsidP="00F55E93">
      <w:pPr>
        <w:spacing w:line="360" w:lineRule="auto"/>
        <w:rPr>
          <w:b/>
        </w:rPr>
      </w:pPr>
      <w:r w:rsidRPr="009658F1">
        <w:rPr>
          <w:b/>
          <w:i/>
          <w:sz w:val="24"/>
          <w:szCs w:val="24"/>
          <w:u w:val="single"/>
        </w:rPr>
        <w:t>ΩΡΕΣ</w:t>
      </w:r>
      <w:r>
        <w:rPr>
          <w:b/>
          <w:i/>
          <w:sz w:val="24"/>
          <w:szCs w:val="24"/>
          <w:u w:val="single"/>
        </w:rPr>
        <w:t xml:space="preserve"> την </w:t>
      </w:r>
      <w:r w:rsidRPr="009658F1">
        <w:rPr>
          <w:b/>
          <w:i/>
          <w:sz w:val="24"/>
          <w:szCs w:val="24"/>
          <w:u w:val="single"/>
        </w:rPr>
        <w:t>Ε</w:t>
      </w:r>
      <w:r>
        <w:rPr>
          <w:b/>
          <w:i/>
          <w:sz w:val="24"/>
          <w:szCs w:val="24"/>
          <w:u w:val="single"/>
        </w:rPr>
        <w:t>βδομάδα</w:t>
      </w:r>
      <w:r w:rsidRPr="007F602E">
        <w:rPr>
          <w:b/>
          <w:sz w:val="24"/>
          <w:szCs w:val="24"/>
        </w:rPr>
        <w:t xml:space="preserve"> </w:t>
      </w:r>
      <w:r>
        <w:rPr>
          <w:b/>
          <w:sz w:val="24"/>
          <w:szCs w:val="24"/>
        </w:rPr>
        <w:t xml:space="preserve">                 </w:t>
      </w:r>
      <w:r w:rsidRPr="005A4A68">
        <w:rPr>
          <w:b/>
          <w:u w:val="single"/>
        </w:rPr>
        <w:t xml:space="preserve">Ημερομηνία  </w:t>
      </w:r>
      <w:r w:rsidR="00016F2F">
        <w:rPr>
          <w:b/>
          <w:u w:val="single"/>
        </w:rPr>
        <w:t>Πρόσληψης</w:t>
      </w:r>
      <w:r>
        <w:rPr>
          <w:b/>
        </w:rPr>
        <w:t xml:space="preserve"> </w:t>
      </w:r>
    </w:p>
    <w:p w:rsidR="00F55E93" w:rsidRPr="00016F2F" w:rsidRDefault="00E81D2B" w:rsidP="00F55E93">
      <w:pPr>
        <w:spacing w:line="360" w:lineRule="auto"/>
        <w:rPr>
          <w:b/>
        </w:rPr>
      </w:pPr>
      <w:r>
        <w:rPr>
          <w:b/>
          <w:noProof/>
        </w:rPr>
        <w:pict>
          <v:shape id="_x0000_s1027" type="#_x0000_t202" style="position:absolute;margin-left:279.55pt;margin-top:8.2pt;width:85.1pt;height:23.8pt;z-index:251662336;mso-width-relative:margin;mso-height-relative:margin">
            <v:textbox style="mso-next-textbox:#_x0000_s1027">
              <w:txbxContent>
                <w:p w:rsidR="008B12FB" w:rsidRPr="00A53B15" w:rsidRDefault="008B12FB" w:rsidP="00016F2F">
                  <w:pPr>
                    <w:rPr>
                      <w:b/>
                    </w:rPr>
                  </w:pPr>
                  <w:r>
                    <w:t xml:space="preserve">    </w:t>
                  </w:r>
                  <w:r>
                    <w:rPr>
                      <w:b/>
                    </w:rPr>
                    <w:t>30  / 06 / 2021</w:t>
                  </w:r>
                </w:p>
              </w:txbxContent>
            </v:textbox>
          </v:shape>
        </w:pict>
      </w:r>
      <w:r w:rsidR="00016F2F" w:rsidRPr="00016F2F">
        <w:rPr>
          <w:b/>
          <w:sz w:val="24"/>
          <w:szCs w:val="24"/>
        </w:rPr>
        <w:t xml:space="preserve">                                                      </w:t>
      </w:r>
      <w:r w:rsidR="00F55E93" w:rsidRPr="00016F2F">
        <w:rPr>
          <w:b/>
          <w:u w:val="single"/>
        </w:rPr>
        <w:t xml:space="preserve">Ημερομηνία </w:t>
      </w:r>
      <w:r w:rsidR="00016F2F" w:rsidRPr="00016F2F">
        <w:rPr>
          <w:b/>
          <w:u w:val="single"/>
        </w:rPr>
        <w:t>Απόλυσης</w:t>
      </w:r>
    </w:p>
    <w:p w:rsidR="00F55E93" w:rsidRDefault="00F55E93" w:rsidP="00016F2F">
      <w:pPr>
        <w:spacing w:line="360" w:lineRule="auto"/>
        <w:rPr>
          <w:rFonts w:asciiTheme="minorHAnsi" w:hAnsiTheme="minorHAnsi" w:cstheme="minorHAnsi"/>
        </w:rPr>
      </w:pPr>
      <w:r>
        <w:rPr>
          <w:b/>
        </w:rPr>
        <w:t xml:space="preserve">                                                              </w:t>
      </w:r>
    </w:p>
    <w:tbl>
      <w:tblPr>
        <w:tblW w:w="0" w:type="auto"/>
        <w:tblLook w:val="04A0"/>
      </w:tblPr>
      <w:tblGrid>
        <w:gridCol w:w="5739"/>
        <w:gridCol w:w="4115"/>
      </w:tblGrid>
      <w:tr w:rsidR="00960C79" w:rsidRPr="00667097" w:rsidTr="00F55E93">
        <w:tc>
          <w:tcPr>
            <w:tcW w:w="5739" w:type="dxa"/>
          </w:tcPr>
          <w:p w:rsidR="00960C79" w:rsidRPr="00667097" w:rsidRDefault="00960C79" w:rsidP="004459E5">
            <w:pPr>
              <w:rPr>
                <w:rFonts w:asciiTheme="minorHAnsi" w:hAnsiTheme="minorHAnsi" w:cstheme="minorHAnsi"/>
              </w:rPr>
            </w:pPr>
          </w:p>
        </w:tc>
        <w:tc>
          <w:tcPr>
            <w:tcW w:w="4115"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6D4483">
      <w:pPr>
        <w:spacing w:line="276" w:lineRule="auto"/>
        <w:jc w:val="both"/>
        <w:rPr>
          <w:rFonts w:ascii="Calibri" w:hAnsi="Calibri"/>
          <w:sz w:val="22"/>
          <w:szCs w:val="22"/>
        </w:rPr>
        <w:sectPr w:rsidR="0021457D" w:rsidSect="00B55E50">
          <w:footerReference w:type="default" r:id="rId14"/>
          <w:pgSz w:w="11906" w:h="16838" w:code="9"/>
          <w:pgMar w:top="993" w:right="1134" w:bottom="1843" w:left="1134" w:header="720" w:footer="445" w:gutter="0"/>
          <w:cols w:space="720"/>
          <w:docGrid w:linePitch="360"/>
        </w:sectPr>
      </w:pPr>
    </w:p>
    <w:p w:rsidR="00DB1893" w:rsidRPr="00B55E50" w:rsidRDefault="0021457D" w:rsidP="00DB1893">
      <w:pPr>
        <w:spacing w:after="120"/>
        <w:jc w:val="both"/>
        <w:rPr>
          <w:rFonts w:asciiTheme="minorHAnsi" w:hAnsiTheme="minorHAnsi" w:cstheme="minorHAnsi"/>
          <w:b/>
          <w:bCs/>
          <w:u w:val="single"/>
        </w:rPr>
      </w:pPr>
      <w:r>
        <w:rPr>
          <w:rFonts w:asciiTheme="minorHAnsi" w:hAnsiTheme="minorHAnsi" w:cstheme="minorHAnsi"/>
          <w:b/>
          <w:bCs/>
          <w:u w:val="single"/>
        </w:rPr>
        <w:lastRenderedPageBreak/>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 xml:space="preserve">«Πρόγραμμα </w:t>
      </w:r>
      <w:r w:rsidRPr="00016F2F">
        <w:rPr>
          <w:rFonts w:asciiTheme="minorHAnsi" w:hAnsiTheme="minorHAnsi" w:cstheme="minorHAnsi"/>
          <w:b/>
          <w:bCs/>
          <w:sz w:val="24"/>
          <w:szCs w:val="24"/>
          <w:highlight w:val="yellow"/>
          <w:u w:val="single"/>
        </w:rPr>
        <w:t>εξειδικευμένης</w:t>
      </w:r>
      <w:r w:rsidRPr="0021457D">
        <w:rPr>
          <w:rFonts w:asciiTheme="minorHAnsi" w:hAnsiTheme="minorHAnsi" w:cstheme="minorHAnsi"/>
          <w:b/>
          <w:bCs/>
          <w:u w:val="single"/>
        </w:rPr>
        <w:t xml:space="preserve"> εκπαιδευτικής υποστήριξης για την ένταξη μαθητών με αναπηρία ή/και ειδικές εκπαιδευτικές ανάγκες, σχολικό έτος 2020-2021» με κωδικό ΟΠΣ: 5069645</w:t>
      </w:r>
      <w:r w:rsidR="00DB1893" w:rsidRPr="00DB1893">
        <w:rPr>
          <w:rFonts w:asciiTheme="minorHAnsi" w:hAnsiTheme="minorHAnsi" w:cstheme="minorHAnsi"/>
          <w:b/>
          <w:bCs/>
          <w:u w:val="single"/>
        </w:rPr>
        <w:t xml:space="preserve"> </w:t>
      </w:r>
    </w:p>
    <w:p w:rsidR="00DB1893" w:rsidRPr="002D07AF" w:rsidRDefault="00DB1893" w:rsidP="00DB189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74"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932"/>
        <w:gridCol w:w="1992"/>
        <w:gridCol w:w="402"/>
        <w:gridCol w:w="650"/>
        <w:gridCol w:w="630"/>
        <w:gridCol w:w="1432"/>
        <w:gridCol w:w="1510"/>
        <w:gridCol w:w="1250"/>
        <w:gridCol w:w="202"/>
      </w:tblGrid>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 xml:space="preserve">Επώνυμο: </w:t>
            </w:r>
          </w:p>
        </w:tc>
        <w:tc>
          <w:tcPr>
            <w:tcW w:w="2512" w:type="pct"/>
            <w:gridSpan w:val="5"/>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Ονοματεπώνυμο πατέρα:</w:t>
            </w:r>
          </w:p>
        </w:tc>
      </w:tr>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Όνομα:</w:t>
            </w:r>
          </w:p>
        </w:tc>
        <w:tc>
          <w:tcPr>
            <w:tcW w:w="2512" w:type="pct"/>
            <w:gridSpan w:val="5"/>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Ονοματεπώνυμο μητέρας</w:t>
            </w:r>
          </w:p>
        </w:tc>
      </w:tr>
      <w:tr w:rsidR="00DB1893" w:rsidRPr="00667097" w:rsidTr="008B12FB">
        <w:trPr>
          <w:trHeight w:val="340"/>
        </w:trPr>
        <w:tc>
          <w:tcPr>
            <w:tcW w:w="2488" w:type="pct"/>
            <w:gridSpan w:val="4"/>
            <w:vAlign w:val="center"/>
          </w:tcPr>
          <w:p w:rsidR="00DB1893" w:rsidRPr="00667097" w:rsidRDefault="00DB1893" w:rsidP="008B12FB">
            <w:pPr>
              <w:spacing w:before="120"/>
              <w:rPr>
                <w:rFonts w:asciiTheme="minorHAnsi" w:hAnsiTheme="minorHAnsi" w:cstheme="minorHAnsi"/>
              </w:rPr>
            </w:pPr>
            <w:r w:rsidRPr="00F26FC4">
              <w:rPr>
                <w:rFonts w:asciiTheme="minorHAnsi" w:hAnsiTheme="minorHAnsi" w:cstheme="minorHAnsi"/>
                <w:b/>
              </w:rPr>
              <w:t>Α.Φ.Μ</w:t>
            </w:r>
            <w:r w:rsidRPr="00667097">
              <w:rPr>
                <w:rFonts w:asciiTheme="minorHAnsi" w:hAnsiTheme="minorHAnsi" w:cstheme="minorHAnsi"/>
              </w:rPr>
              <w:t>:</w:t>
            </w:r>
          </w:p>
        </w:tc>
        <w:tc>
          <w:tcPr>
            <w:tcW w:w="2512" w:type="pct"/>
            <w:gridSpan w:val="5"/>
            <w:vAlign w:val="center"/>
          </w:tcPr>
          <w:p w:rsidR="00DB1893" w:rsidRPr="00667097" w:rsidRDefault="00DB1893" w:rsidP="008B12FB">
            <w:pPr>
              <w:spacing w:before="120"/>
              <w:rPr>
                <w:rFonts w:asciiTheme="minorHAnsi" w:hAnsiTheme="minorHAnsi" w:cstheme="minorHAnsi"/>
              </w:rPr>
            </w:pPr>
            <w:proofErr w:type="spellStart"/>
            <w:r w:rsidRPr="00F26FC4">
              <w:rPr>
                <w:rFonts w:asciiTheme="minorHAnsi" w:hAnsiTheme="minorHAnsi" w:cstheme="minorHAnsi"/>
                <w:b/>
              </w:rPr>
              <w:t>Ημ</w:t>
            </w:r>
            <w:proofErr w:type="spellEnd"/>
            <w:r w:rsidRPr="00F26FC4">
              <w:rPr>
                <w:rFonts w:asciiTheme="minorHAnsi" w:hAnsiTheme="minorHAnsi" w:cstheme="minorHAnsi"/>
                <w:b/>
              </w:rPr>
              <w:t>/</w:t>
            </w:r>
            <w:proofErr w:type="spellStart"/>
            <w:r w:rsidRPr="00F26FC4">
              <w:rPr>
                <w:rFonts w:asciiTheme="minorHAnsi" w:hAnsiTheme="minorHAnsi" w:cstheme="minorHAnsi"/>
                <w:b/>
              </w:rPr>
              <w:t>νία</w:t>
            </w:r>
            <w:proofErr w:type="spellEnd"/>
            <w:r w:rsidRPr="00F26FC4">
              <w:rPr>
                <w:rFonts w:asciiTheme="minorHAnsi" w:hAnsiTheme="minorHAnsi" w:cstheme="minorHAnsi"/>
                <w:b/>
              </w:rPr>
              <w:t xml:space="preserve"> Γέννησης</w:t>
            </w:r>
            <w:r w:rsidRPr="00667097">
              <w:rPr>
                <w:rFonts w:asciiTheme="minorHAnsi" w:hAnsiTheme="minorHAnsi" w:cstheme="minorHAnsi"/>
              </w:rPr>
              <w:t xml:space="preserve">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Α.Δ.Τ.:</w:t>
            </w:r>
          </w:p>
        </w:tc>
        <w:tc>
          <w:tcPr>
            <w:tcW w:w="2512" w:type="pct"/>
            <w:gridSpan w:val="5"/>
            <w:vAlign w:val="center"/>
          </w:tcPr>
          <w:p w:rsidR="00DB1893" w:rsidRPr="00667097" w:rsidRDefault="00DB1893" w:rsidP="008B12FB">
            <w:pPr>
              <w:rPr>
                <w:rFonts w:asciiTheme="minorHAnsi" w:hAnsiTheme="minorHAnsi" w:cstheme="minorHAnsi"/>
                <w:b/>
              </w:rPr>
            </w:pPr>
            <w:r w:rsidRPr="00DB1893">
              <w:rPr>
                <w:rFonts w:asciiTheme="minorHAnsi" w:hAnsiTheme="minorHAnsi" w:cstheme="minorHAnsi"/>
                <w:b/>
              </w:rPr>
              <w:t>Α.Μ.Κ.Α</w:t>
            </w:r>
          </w:p>
        </w:tc>
      </w:tr>
      <w:tr w:rsidR="00DB1893" w:rsidRPr="00667097" w:rsidTr="008B12FB">
        <w:trPr>
          <w:trHeight w:val="340"/>
        </w:trPr>
        <w:tc>
          <w:tcPr>
            <w:tcW w:w="2488" w:type="pct"/>
            <w:gridSpan w:val="4"/>
            <w:vAlign w:val="center"/>
          </w:tcPr>
          <w:p w:rsidR="00DB1893" w:rsidRPr="00F26FC4" w:rsidRDefault="00DB1893" w:rsidP="008B12FB">
            <w:pPr>
              <w:rPr>
                <w:rFonts w:asciiTheme="minorHAnsi" w:hAnsiTheme="minorHAnsi" w:cstheme="minorHAnsi"/>
                <w:b/>
              </w:rPr>
            </w:pPr>
            <w:r w:rsidRPr="00F26FC4">
              <w:rPr>
                <w:rFonts w:asciiTheme="minorHAnsi" w:hAnsiTheme="minorHAnsi" w:cstheme="minorHAnsi"/>
                <w:b/>
              </w:rPr>
              <w:t>Φύλο:</w:t>
            </w:r>
            <w:r>
              <w:rPr>
                <w:rFonts w:asciiTheme="minorHAnsi" w:hAnsiTheme="minorHAnsi" w:cstheme="minorHAnsi"/>
                <w:b/>
              </w:rPr>
              <w:t xml:space="preserve">  Άνδρας            Γυναίκα</w:t>
            </w:r>
          </w:p>
        </w:tc>
        <w:tc>
          <w:tcPr>
            <w:tcW w:w="2512" w:type="pct"/>
            <w:gridSpan w:val="5"/>
            <w:vAlign w:val="center"/>
          </w:tcPr>
          <w:p w:rsidR="00DB1893" w:rsidRPr="00F26FC4" w:rsidRDefault="004C55AB" w:rsidP="008B12FB">
            <w:pPr>
              <w:rPr>
                <w:rFonts w:asciiTheme="minorHAnsi" w:hAnsiTheme="minorHAnsi" w:cstheme="minorHAnsi"/>
                <w:b/>
              </w:rPr>
            </w:pPr>
            <w:r>
              <w:rPr>
                <w:rFonts w:asciiTheme="minorHAnsi" w:hAnsiTheme="minorHAnsi" w:cstheme="minorHAnsi"/>
                <w:b/>
              </w:rPr>
              <w:t>Σχολείο/α</w:t>
            </w:r>
            <w:r>
              <w:rPr>
                <w:rFonts w:asciiTheme="minorHAnsi" w:hAnsiTheme="minorHAnsi" w:cstheme="minorHAnsi"/>
                <w:b/>
                <w:lang w:val="en-US"/>
              </w:rPr>
              <w:t>:</w:t>
            </w:r>
          </w:p>
        </w:tc>
      </w:tr>
      <w:tr w:rsidR="00DB1893" w:rsidRPr="00667097" w:rsidTr="008B12FB">
        <w:trPr>
          <w:trHeight w:val="340"/>
        </w:trPr>
        <w:tc>
          <w:tcPr>
            <w:tcW w:w="5000" w:type="pct"/>
            <w:gridSpan w:val="9"/>
            <w:tcBorders>
              <w:top w:val="dashed" w:sz="4" w:space="0" w:color="auto"/>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Διεύθυνση κατοικίας (οδός, αριθμός):</w:t>
            </w:r>
          </w:p>
        </w:tc>
      </w:tr>
      <w:tr w:rsidR="00DB1893" w:rsidRPr="00667097" w:rsidTr="008B12FB">
        <w:trPr>
          <w:trHeight w:val="340"/>
        </w:trPr>
        <w:tc>
          <w:tcPr>
            <w:tcW w:w="2163" w:type="pct"/>
            <w:gridSpan w:val="3"/>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Πόλη:</w:t>
            </w:r>
          </w:p>
        </w:tc>
        <w:tc>
          <w:tcPr>
            <w:tcW w:w="2837" w:type="pct"/>
            <w:gridSpan w:val="6"/>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Τ.Κ. :</w:t>
            </w:r>
          </w:p>
        </w:tc>
      </w:tr>
      <w:tr w:rsidR="00DB1893" w:rsidRPr="00667097" w:rsidTr="008B12FB">
        <w:trPr>
          <w:trHeight w:val="340"/>
        </w:trPr>
        <w:tc>
          <w:tcPr>
            <w:tcW w:w="2163" w:type="pct"/>
            <w:gridSpan w:val="3"/>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Δήμος:</w:t>
            </w:r>
          </w:p>
        </w:tc>
        <w:tc>
          <w:tcPr>
            <w:tcW w:w="2837" w:type="pct"/>
            <w:gridSpan w:val="6"/>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Περιφερειακή Ενότητα (νομός):</w:t>
            </w:r>
          </w:p>
        </w:tc>
      </w:tr>
      <w:tr w:rsidR="00DB1893" w:rsidRPr="00667097" w:rsidTr="008B12FB">
        <w:trPr>
          <w:trHeight w:val="340"/>
        </w:trPr>
        <w:tc>
          <w:tcPr>
            <w:tcW w:w="2163" w:type="pct"/>
            <w:gridSpan w:val="3"/>
            <w:tcBorders>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Κινητό:</w:t>
            </w:r>
          </w:p>
        </w:tc>
        <w:tc>
          <w:tcPr>
            <w:tcW w:w="2837" w:type="pct"/>
            <w:gridSpan w:val="6"/>
            <w:tcBorders>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Σταθερό:</w:t>
            </w:r>
          </w:p>
        </w:tc>
      </w:tr>
      <w:tr w:rsidR="008B12FB" w:rsidRPr="00667097" w:rsidTr="008B12FB">
        <w:trPr>
          <w:trHeight w:val="340"/>
        </w:trPr>
        <w:tc>
          <w:tcPr>
            <w:tcW w:w="5000" w:type="pct"/>
            <w:gridSpan w:val="9"/>
            <w:tcBorders>
              <w:top w:val="dashed" w:sz="4" w:space="0" w:color="auto"/>
              <w:bottom w:val="dashed" w:sz="4" w:space="0" w:color="auto"/>
            </w:tcBorders>
            <w:vAlign w:val="bottom"/>
          </w:tcPr>
          <w:p w:rsidR="008B12FB" w:rsidRPr="00F26FC4" w:rsidRDefault="008B12FB" w:rsidP="008B12FB">
            <w:pPr>
              <w:spacing w:before="120"/>
              <w:rPr>
                <w:rFonts w:asciiTheme="minorHAnsi" w:hAnsiTheme="minorHAnsi" w:cstheme="minorHAnsi"/>
                <w:b/>
              </w:rPr>
            </w:pPr>
            <w:r w:rsidRPr="00F26FC4">
              <w:rPr>
                <w:rFonts w:asciiTheme="minorHAnsi" w:hAnsiTheme="minorHAnsi" w:cstheme="minorHAnsi"/>
                <w:b/>
              </w:rPr>
              <w:t xml:space="preserve">Ηλεκτρονική </w:t>
            </w:r>
            <w:proofErr w:type="spellStart"/>
            <w:r w:rsidRPr="00F26FC4">
              <w:rPr>
                <w:rFonts w:asciiTheme="minorHAnsi" w:hAnsiTheme="minorHAnsi" w:cstheme="minorHAnsi"/>
                <w:b/>
              </w:rPr>
              <w:t>Δνση</w:t>
            </w:r>
            <w:proofErr w:type="spellEnd"/>
            <w:r w:rsidRPr="00F26FC4">
              <w:rPr>
                <w:rFonts w:asciiTheme="minorHAnsi" w:hAnsiTheme="minorHAnsi" w:cstheme="minorHAnsi"/>
                <w:b/>
              </w:rPr>
              <w:t xml:space="preserve"> (</w:t>
            </w:r>
            <w:r w:rsidRPr="00F26FC4">
              <w:rPr>
                <w:rFonts w:asciiTheme="minorHAnsi" w:hAnsiTheme="minorHAnsi" w:cstheme="minorHAnsi"/>
                <w:b/>
                <w:lang w:val="en-US"/>
              </w:rPr>
              <w:t>email</w:t>
            </w:r>
            <w:r w:rsidRPr="00F26FC4">
              <w:rPr>
                <w:rFonts w:asciiTheme="minorHAnsi" w:hAnsiTheme="minorHAnsi" w:cstheme="minorHAnsi"/>
                <w:b/>
              </w:rPr>
              <w:t>):</w:t>
            </w:r>
          </w:p>
        </w:tc>
      </w:tr>
      <w:tr w:rsidR="007153DD" w:rsidRPr="00667097" w:rsidTr="008B12FB">
        <w:tblPrEx>
          <w:tblBorders>
            <w:bottom w:val="single" w:sz="4" w:space="0" w:color="auto"/>
            <w:insideH w:val="none" w:sz="0" w:space="0" w:color="auto"/>
            <w:insideV w:val="none" w:sz="0" w:space="0" w:color="auto"/>
          </w:tblBorders>
        </w:tblPrEx>
        <w:trPr>
          <w:trHeight w:val="567"/>
        </w:trPr>
        <w:tc>
          <w:tcPr>
            <w:tcW w:w="5000" w:type="pct"/>
            <w:gridSpan w:val="9"/>
            <w:vAlign w:val="center"/>
          </w:tcPr>
          <w:p w:rsidR="007153DD" w:rsidRPr="00667097" w:rsidRDefault="007153DD" w:rsidP="00C81DA1">
            <w:pPr>
              <w:spacing w:before="60" w:after="60"/>
              <w:rPr>
                <w:rFonts w:asciiTheme="minorHAnsi" w:hAnsiTheme="minorHAnsi" w:cstheme="minorHAnsi"/>
              </w:rPr>
            </w:pPr>
            <w:r w:rsidRPr="00F26FC4">
              <w:rPr>
                <w:rFonts w:asciiTheme="minorHAnsi" w:hAnsiTheme="minorHAnsi" w:cstheme="minorHAnsi"/>
                <w:b/>
              </w:rPr>
              <w:t>Οικ. Κατάσταση</w:t>
            </w: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 xml:space="preserve">. </w:t>
            </w:r>
            <w:proofErr w:type="spellStart"/>
            <w:r>
              <w:rPr>
                <w:rFonts w:asciiTheme="minorHAnsi" w:hAnsiTheme="minorHAnsi" w:cstheme="minorHAnsi"/>
              </w:rPr>
              <w:t>Αγαμ</w:t>
            </w:r>
            <w:proofErr w:type="spellEnd"/>
            <w:r>
              <w:rPr>
                <w:rFonts w:asciiTheme="minorHAnsi" w:hAnsiTheme="minorHAnsi" w:cstheme="minorHAnsi"/>
              </w:rPr>
              <w:t xml:space="preserve">. </w:t>
            </w:r>
            <w:proofErr w:type="spellStart"/>
            <w:r w:rsidRPr="00667097">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Pr>
                <w:rFonts w:asciiTheme="minorHAnsi" w:hAnsiTheme="minorHAnsi" w:cstheme="minorHAnsi"/>
              </w:rPr>
              <w:t xml:space="preserve">  </w:t>
            </w:r>
            <w:r w:rsidRPr="002E12ED">
              <w:rPr>
                <w:rFonts w:asciiTheme="minorHAnsi" w:hAnsiTheme="minorHAnsi" w:cstheme="minorHAnsi"/>
                <w:b/>
                <w:sz w:val="22"/>
                <w:szCs w:val="22"/>
              </w:rPr>
              <w:t>Κλάδος</w:t>
            </w:r>
            <w:r w:rsidRPr="007153DD">
              <w:rPr>
                <w:rFonts w:asciiTheme="minorHAnsi" w:hAnsiTheme="minorHAnsi" w:cstheme="minorHAnsi"/>
                <w:b/>
              </w:rPr>
              <w:t xml:space="preserve"> </w:t>
            </w:r>
            <w:r>
              <w:rPr>
                <w:rFonts w:asciiTheme="minorHAnsi" w:hAnsiTheme="minorHAnsi" w:cstheme="minorHAnsi"/>
              </w:rPr>
              <w:t xml:space="preserve">                               </w:t>
            </w:r>
            <w:r w:rsidRPr="002E12ED">
              <w:rPr>
                <w:rFonts w:asciiTheme="minorHAnsi" w:hAnsiTheme="minorHAnsi" w:cstheme="minorHAnsi"/>
                <w:b/>
                <w:sz w:val="22"/>
                <w:szCs w:val="22"/>
              </w:rPr>
              <w:t>Ειδικότητα</w:t>
            </w:r>
            <w:r w:rsidRPr="00667097">
              <w:rPr>
                <w:rFonts w:asciiTheme="minorHAnsi" w:hAnsiTheme="minorHAnsi" w:cstheme="minorHAnsi"/>
              </w:rPr>
              <w:br/>
            </w:r>
            <w:r>
              <w:rPr>
                <w:rFonts w:asciiTheme="minorHAnsi" w:hAnsiTheme="minorHAnsi" w:cstheme="minorHAnsi"/>
              </w:rPr>
              <w:t xml:space="preserve">                                (</w:t>
            </w:r>
            <w:r w:rsidRPr="00667097">
              <w:rPr>
                <w:rFonts w:asciiTheme="minorHAnsi" w:hAnsiTheme="minorHAnsi" w:cstheme="minorHAnsi"/>
              </w:rPr>
              <w:t>Κυκλώστε το σωστό</w:t>
            </w:r>
            <w:r>
              <w:rPr>
                <w:rFonts w:asciiTheme="minorHAnsi" w:hAnsiTheme="minorHAnsi" w:cstheme="minorHAnsi"/>
              </w:rPr>
              <w:t>)</w:t>
            </w:r>
          </w:p>
        </w:tc>
      </w:tr>
      <w:tr w:rsidR="00DB1893" w:rsidRPr="00667097" w:rsidTr="008B12FB">
        <w:tblPrEx>
          <w:tblBorders>
            <w:bottom w:val="single" w:sz="4" w:space="0" w:color="auto"/>
            <w:insideH w:val="single" w:sz="4" w:space="0" w:color="auto"/>
          </w:tblBorders>
          <w:tblLook w:val="01E0"/>
        </w:tblPrEx>
        <w:tc>
          <w:tcPr>
            <w:tcW w:w="966" w:type="pct"/>
            <w:vMerge w:val="restar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Αριθμός παιδιών</w:t>
            </w:r>
          </w:p>
          <w:p w:rsidR="00DB1893" w:rsidRPr="00667097" w:rsidRDefault="00DB1893" w:rsidP="008B12FB">
            <w:pPr>
              <w:spacing w:before="120"/>
              <w:jc w:val="center"/>
              <w:rPr>
                <w:rFonts w:asciiTheme="minorHAnsi" w:hAnsiTheme="minorHAnsi" w:cstheme="minorHAnsi"/>
              </w:rPr>
            </w:pPr>
            <w:r w:rsidRPr="00667097">
              <w:rPr>
                <w:rFonts w:asciiTheme="minorHAnsi" w:hAnsiTheme="minorHAnsi" w:cstheme="minorHAnsi"/>
              </w:rPr>
              <w:t>……….</w:t>
            </w:r>
          </w:p>
        </w:tc>
        <w:tc>
          <w:tcPr>
            <w:tcW w:w="4034" w:type="pct"/>
            <w:gridSpan w:val="8"/>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DB1893" w:rsidRPr="00667097" w:rsidTr="008B12FB">
        <w:tblPrEx>
          <w:tblBorders>
            <w:bottom w:val="single" w:sz="4" w:space="0" w:color="auto"/>
            <w:insideH w:val="single" w:sz="4" w:space="0" w:color="auto"/>
          </w:tblBorders>
          <w:tblLook w:val="01E0"/>
        </w:tblPrEx>
        <w:tc>
          <w:tcPr>
            <w:tcW w:w="966" w:type="pct"/>
            <w:vMerge/>
          </w:tcPr>
          <w:p w:rsidR="00DB1893" w:rsidRPr="00667097" w:rsidRDefault="00DB1893" w:rsidP="008B12FB">
            <w:pPr>
              <w:rPr>
                <w:rFonts w:asciiTheme="minorHAnsi" w:hAnsiTheme="minorHAnsi" w:cstheme="minorHAnsi"/>
              </w:rPr>
            </w:pPr>
          </w:p>
        </w:tc>
        <w:tc>
          <w:tcPr>
            <w:tcW w:w="996"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841" w:type="pct"/>
            <w:gridSpan w:val="3"/>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16"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55"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26"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DB1893" w:rsidRPr="00667097" w:rsidTr="008B12FB">
        <w:tblPrEx>
          <w:tblBorders>
            <w:bottom w:val="single" w:sz="4" w:space="0" w:color="auto"/>
            <w:insideH w:val="single" w:sz="4" w:space="0" w:color="auto"/>
          </w:tblBorders>
          <w:tblLook w:val="01E0"/>
        </w:tblPrEx>
        <w:tc>
          <w:tcPr>
            <w:tcW w:w="966" w:type="pct"/>
            <w:vMerge/>
            <w:vAlign w:val="center"/>
          </w:tcPr>
          <w:p w:rsidR="00DB1893" w:rsidRPr="00667097" w:rsidRDefault="00DB1893" w:rsidP="008B12FB">
            <w:pPr>
              <w:rPr>
                <w:rFonts w:asciiTheme="minorHAnsi" w:hAnsiTheme="minorHAnsi" w:cstheme="minorHAnsi"/>
                <w:lang w:val="en-US"/>
              </w:rPr>
            </w:pPr>
          </w:p>
        </w:tc>
        <w:tc>
          <w:tcPr>
            <w:tcW w:w="996" w:type="pct"/>
          </w:tcPr>
          <w:p w:rsidR="00DB1893" w:rsidRPr="00667097" w:rsidRDefault="00DB1893" w:rsidP="008B12FB">
            <w:pPr>
              <w:rPr>
                <w:rFonts w:asciiTheme="minorHAnsi" w:hAnsiTheme="minorHAnsi" w:cstheme="minorHAnsi"/>
              </w:rPr>
            </w:pPr>
          </w:p>
        </w:tc>
        <w:tc>
          <w:tcPr>
            <w:tcW w:w="841" w:type="pct"/>
            <w:gridSpan w:val="3"/>
          </w:tcPr>
          <w:p w:rsidR="00DB1893" w:rsidRPr="00667097" w:rsidRDefault="00DB1893" w:rsidP="008B12FB">
            <w:pPr>
              <w:rPr>
                <w:rFonts w:asciiTheme="minorHAnsi" w:hAnsiTheme="minorHAnsi" w:cstheme="minorHAnsi"/>
              </w:rPr>
            </w:pPr>
          </w:p>
        </w:tc>
        <w:tc>
          <w:tcPr>
            <w:tcW w:w="716" w:type="pct"/>
          </w:tcPr>
          <w:p w:rsidR="00DB1893" w:rsidRPr="00667097" w:rsidRDefault="00DB1893" w:rsidP="008B12FB">
            <w:pPr>
              <w:rPr>
                <w:rFonts w:asciiTheme="minorHAnsi" w:hAnsiTheme="minorHAnsi" w:cstheme="minorHAnsi"/>
              </w:rPr>
            </w:pPr>
          </w:p>
        </w:tc>
        <w:tc>
          <w:tcPr>
            <w:tcW w:w="755" w:type="pct"/>
          </w:tcPr>
          <w:p w:rsidR="00DB1893" w:rsidRPr="00667097" w:rsidRDefault="00DB1893" w:rsidP="008B12FB">
            <w:pPr>
              <w:rPr>
                <w:rFonts w:asciiTheme="minorHAnsi" w:hAnsiTheme="minorHAnsi" w:cstheme="minorHAnsi"/>
              </w:rPr>
            </w:pPr>
          </w:p>
        </w:tc>
        <w:tc>
          <w:tcPr>
            <w:tcW w:w="726" w:type="pct"/>
            <w:gridSpan w:val="2"/>
          </w:tcPr>
          <w:p w:rsidR="00DB1893" w:rsidRPr="00667097" w:rsidRDefault="00DB1893" w:rsidP="008B12FB">
            <w:pPr>
              <w:rPr>
                <w:rFonts w:asciiTheme="minorHAnsi" w:hAnsiTheme="minorHAnsi" w:cstheme="minorHAnsi"/>
              </w:rPr>
            </w:pPr>
          </w:p>
        </w:tc>
      </w:tr>
      <w:tr w:rsidR="00DB1893" w:rsidRPr="00667097" w:rsidTr="008B12FB">
        <w:tblPrEx>
          <w:tblBorders>
            <w:bottom w:val="single" w:sz="4" w:space="0" w:color="auto"/>
            <w:insideH w:val="single" w:sz="4" w:space="0" w:color="auto"/>
          </w:tblBorders>
          <w:tblLook w:val="01E0"/>
        </w:tblPrEx>
        <w:trPr>
          <w:gridAfter w:val="1"/>
          <w:wAfter w:w="101" w:type="pct"/>
          <w:trHeight w:val="340"/>
        </w:trPr>
        <w:tc>
          <w:tcPr>
            <w:tcW w:w="4899" w:type="pct"/>
            <w:gridSpan w:val="8"/>
            <w:vAlign w:val="bottom"/>
          </w:tcPr>
          <w:p w:rsidR="00DB1893" w:rsidRPr="00667097" w:rsidRDefault="00DB1893" w:rsidP="008B12FB">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61"/>
        <w:gridCol w:w="603"/>
        <w:gridCol w:w="282"/>
        <w:gridCol w:w="282"/>
        <w:gridCol w:w="77"/>
        <w:gridCol w:w="145"/>
        <w:gridCol w:w="212"/>
        <w:gridCol w:w="68"/>
        <w:gridCol w:w="291"/>
        <w:gridCol w:w="283"/>
        <w:gridCol w:w="76"/>
        <w:gridCol w:w="206"/>
        <w:gridCol w:w="154"/>
        <w:gridCol w:w="68"/>
        <w:gridCol w:w="283"/>
        <w:gridCol w:w="7"/>
        <w:gridCol w:w="275"/>
        <w:gridCol w:w="84"/>
        <w:gridCol w:w="198"/>
        <w:gridCol w:w="161"/>
        <w:gridCol w:w="121"/>
        <w:gridCol w:w="138"/>
        <w:gridCol w:w="84"/>
        <w:gridCol w:w="283"/>
        <w:gridCol w:w="283"/>
        <w:gridCol w:w="283"/>
        <w:gridCol w:w="283"/>
        <w:gridCol w:w="222"/>
        <w:gridCol w:w="283"/>
        <w:gridCol w:w="283"/>
        <w:gridCol w:w="283"/>
        <w:gridCol w:w="283"/>
        <w:gridCol w:w="222"/>
        <w:gridCol w:w="283"/>
        <w:gridCol w:w="283"/>
        <w:gridCol w:w="285"/>
        <w:gridCol w:w="285"/>
        <w:gridCol w:w="222"/>
        <w:gridCol w:w="285"/>
        <w:gridCol w:w="285"/>
        <w:gridCol w:w="259"/>
      </w:tblGrid>
      <w:tr w:rsidR="00DB1893" w:rsidRPr="00667097" w:rsidTr="008B12FB">
        <w:trPr>
          <w:gridAfter w:val="19"/>
          <w:wAfter w:w="2534" w:type="pct"/>
          <w:trHeight w:val="397"/>
        </w:trPr>
        <w:tc>
          <w:tcPr>
            <w:tcW w:w="726" w:type="pct"/>
            <w:gridSpan w:val="2"/>
            <w:vAlign w:val="center"/>
          </w:tcPr>
          <w:p w:rsidR="00DB1893" w:rsidRPr="00667097" w:rsidRDefault="00DB1893" w:rsidP="008B12FB">
            <w:pPr>
              <w:rPr>
                <w:rFonts w:asciiTheme="minorHAnsi" w:hAnsiTheme="minorHAnsi" w:cstheme="minorHAnsi"/>
                <w:b/>
              </w:rPr>
            </w:pPr>
            <w:r w:rsidRPr="00667097">
              <w:rPr>
                <w:rFonts w:asciiTheme="minorHAnsi" w:hAnsiTheme="minorHAnsi" w:cstheme="minorHAnsi"/>
                <w:b/>
              </w:rPr>
              <w:t>Α.Μ. ΕΦΚΑ</w:t>
            </w:r>
            <w:r>
              <w:rPr>
                <w:rFonts w:asciiTheme="minorHAnsi" w:hAnsiTheme="minorHAnsi" w:cstheme="minorHAnsi"/>
                <w:b/>
              </w:rPr>
              <w:t>/ΙΚΑ</w:t>
            </w:r>
          </w:p>
        </w:tc>
        <w:tc>
          <w:tcPr>
            <w:tcW w:w="144" w:type="pct"/>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3"/>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32" w:type="pct"/>
            <w:gridSpan w:val="2"/>
            <w:shd w:val="clear" w:color="auto" w:fill="000000"/>
            <w:vAlign w:val="center"/>
          </w:tcPr>
          <w:p w:rsidR="00DB1893" w:rsidRPr="00667097" w:rsidRDefault="00DB1893" w:rsidP="008B12FB">
            <w:pPr>
              <w:rPr>
                <w:rFonts w:asciiTheme="minorHAnsi" w:hAnsiTheme="minorHAnsi" w:cstheme="minorHAnsi"/>
                <w:b/>
              </w:rPr>
            </w:pPr>
          </w:p>
        </w:tc>
      </w:tr>
      <w:tr w:rsidR="00DB1893" w:rsidRPr="00667097" w:rsidTr="008B12FB">
        <w:tblPrEx>
          <w:tblBorders>
            <w:top w:val="single" w:sz="4" w:space="0" w:color="auto"/>
            <w:right w:val="single" w:sz="4" w:space="0" w:color="auto"/>
          </w:tblBorders>
        </w:tblPrEx>
        <w:trPr>
          <w:trHeight w:val="454"/>
        </w:trPr>
        <w:tc>
          <w:tcPr>
            <w:tcW w:w="419" w:type="pct"/>
            <w:vAlign w:val="center"/>
          </w:tcPr>
          <w:p w:rsidR="00DB1893" w:rsidRDefault="00DB1893" w:rsidP="008B12FB">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p w:rsidR="00DB1893" w:rsidRPr="00667097" w:rsidRDefault="00DB1893" w:rsidP="008B12FB">
            <w:pPr>
              <w:jc w:val="center"/>
              <w:rPr>
                <w:rFonts w:asciiTheme="minorHAnsi" w:hAnsiTheme="minorHAnsi" w:cstheme="minorHAnsi"/>
                <w:b/>
              </w:rPr>
            </w:pPr>
            <w:r>
              <w:rPr>
                <w:rFonts w:asciiTheme="minorHAnsi" w:hAnsiTheme="minorHAnsi" w:cstheme="minorHAnsi"/>
                <w:b/>
              </w:rPr>
              <w:t>Εθνικής</w:t>
            </w:r>
          </w:p>
        </w:tc>
        <w:tc>
          <w:tcPr>
            <w:tcW w:w="307" w:type="pct"/>
            <w:vAlign w:val="center"/>
          </w:tcPr>
          <w:p w:rsidR="00DB1893" w:rsidRPr="00667097" w:rsidRDefault="00DB1893" w:rsidP="008B12FB">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48"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lang w:val="en-US"/>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gridSpan w:val="2"/>
            <w:shd w:val="clear" w:color="auto" w:fill="auto"/>
            <w:vAlign w:val="center"/>
          </w:tcPr>
          <w:p w:rsidR="00DB1893" w:rsidRPr="00667097" w:rsidRDefault="00DB1893" w:rsidP="008B12FB">
            <w:pPr>
              <w:jc w:val="center"/>
              <w:rPr>
                <w:rFonts w:asciiTheme="minorHAnsi" w:hAnsiTheme="minorHAnsi" w:cstheme="minorHAnsi"/>
                <w:b/>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44" w:type="pct"/>
            <w:gridSpan w:val="2"/>
            <w:vAlign w:val="center"/>
          </w:tcPr>
          <w:p w:rsidR="00DB1893" w:rsidRPr="00667097" w:rsidRDefault="00DB1893" w:rsidP="008B12FB">
            <w:pPr>
              <w:jc w:val="center"/>
              <w:rPr>
                <w:rFonts w:asciiTheme="minorHAnsi" w:hAnsiTheme="minorHAnsi" w:cstheme="minorHAnsi"/>
                <w:b/>
                <w:lang w:val="en-US"/>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5" w:type="pct"/>
            <w:vAlign w:val="center"/>
          </w:tcPr>
          <w:p w:rsidR="00DB1893" w:rsidRPr="00667097" w:rsidRDefault="00DB1893" w:rsidP="008B12FB">
            <w:pPr>
              <w:jc w:val="center"/>
              <w:rPr>
                <w:rFonts w:asciiTheme="minorHAnsi" w:hAnsiTheme="minorHAnsi" w:cstheme="minorHAnsi"/>
                <w:b/>
              </w:rPr>
            </w:pPr>
          </w:p>
        </w:tc>
        <w:tc>
          <w:tcPr>
            <w:tcW w:w="145"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5" w:type="pct"/>
            <w:vAlign w:val="center"/>
          </w:tcPr>
          <w:p w:rsidR="00DB1893" w:rsidRPr="00667097" w:rsidRDefault="00DB1893" w:rsidP="008B12FB">
            <w:pPr>
              <w:jc w:val="center"/>
              <w:rPr>
                <w:rFonts w:asciiTheme="minorHAnsi" w:hAnsiTheme="minorHAnsi" w:cstheme="minorHAnsi"/>
                <w:b/>
                <w:lang w:val="en-US"/>
              </w:rPr>
            </w:pPr>
          </w:p>
        </w:tc>
        <w:tc>
          <w:tcPr>
            <w:tcW w:w="145" w:type="pct"/>
            <w:vAlign w:val="center"/>
          </w:tcPr>
          <w:p w:rsidR="00DB1893" w:rsidRPr="00667097" w:rsidRDefault="00DB1893" w:rsidP="008B12FB">
            <w:pPr>
              <w:jc w:val="center"/>
              <w:rPr>
                <w:rFonts w:asciiTheme="minorHAnsi" w:hAnsiTheme="minorHAnsi" w:cstheme="minorHAnsi"/>
                <w:b/>
                <w:lang w:val="en-US"/>
              </w:rPr>
            </w:pPr>
          </w:p>
        </w:tc>
        <w:tc>
          <w:tcPr>
            <w:tcW w:w="130" w:type="pct"/>
            <w:vAlign w:val="center"/>
          </w:tcPr>
          <w:p w:rsidR="00DB1893" w:rsidRPr="00667097" w:rsidRDefault="00DB1893" w:rsidP="008B12FB">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DB1893" w:rsidRPr="00667097" w:rsidTr="008B12FB">
        <w:trPr>
          <w:trHeight w:val="283"/>
        </w:trPr>
        <w:tc>
          <w:tcPr>
            <w:tcW w:w="3176" w:type="pct"/>
            <w:gridSpan w:val="5"/>
          </w:tcPr>
          <w:p w:rsidR="00DB1893" w:rsidRPr="00667097" w:rsidRDefault="00DB1893" w:rsidP="008B12FB">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Υ</w:t>
            </w:r>
            <w:r>
              <w:rPr>
                <w:rFonts w:asciiTheme="minorHAnsi" w:hAnsiTheme="minorHAnsi" w:cstheme="minorHAnsi"/>
              </w:rPr>
              <w:t>ποκατάστημα</w:t>
            </w:r>
            <w:r w:rsidRPr="00667097">
              <w:rPr>
                <w:rFonts w:asciiTheme="minorHAnsi" w:hAnsiTheme="minorHAnsi" w:cstheme="minorHAnsi"/>
              </w:rPr>
              <w:t xml:space="preserve"> ΟΑΕΔ</w:t>
            </w:r>
          </w:p>
        </w:tc>
      </w:tr>
      <w:tr w:rsidR="00DB1893" w:rsidRPr="00667097" w:rsidTr="008B12FB">
        <w:trPr>
          <w:trHeight w:val="283"/>
        </w:trPr>
        <w:tc>
          <w:tcPr>
            <w:tcW w:w="3176" w:type="pct"/>
            <w:gridSpan w:val="5"/>
          </w:tcPr>
          <w:p w:rsidR="00DB1893" w:rsidRPr="00667097" w:rsidRDefault="00DB1893" w:rsidP="008B12FB">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DB1893" w:rsidRPr="00667097" w:rsidRDefault="00DB1893" w:rsidP="008B12FB">
            <w:pPr>
              <w:rPr>
                <w:rFonts w:asciiTheme="minorHAnsi" w:hAnsiTheme="minorHAnsi" w:cstheme="minorHAnsi"/>
              </w:rPr>
            </w:pPr>
          </w:p>
        </w:tc>
        <w:tc>
          <w:tcPr>
            <w:tcW w:w="1237" w:type="pct"/>
            <w:tcBorders>
              <w:bottom w:val="single" w:sz="4" w:space="0" w:color="auto"/>
            </w:tcBorders>
          </w:tcPr>
          <w:p w:rsidR="00DB1893" w:rsidRPr="00667097" w:rsidRDefault="00DB1893" w:rsidP="008B12FB">
            <w:pPr>
              <w:rPr>
                <w:rFonts w:asciiTheme="minorHAnsi" w:hAnsiTheme="minorHAnsi" w:cstheme="minorHAnsi"/>
              </w:rPr>
            </w:pPr>
          </w:p>
        </w:tc>
      </w:tr>
      <w:tr w:rsidR="00DB1893" w:rsidRPr="00667097" w:rsidTr="008B12FB">
        <w:trPr>
          <w:trHeight w:val="283"/>
        </w:trPr>
        <w:tc>
          <w:tcPr>
            <w:tcW w:w="3176" w:type="pct"/>
            <w:gridSpan w:val="5"/>
          </w:tcPr>
          <w:p w:rsidR="00DB1893" w:rsidRPr="00AC3355" w:rsidRDefault="00DB1893" w:rsidP="008B12FB">
            <w:pPr>
              <w:rPr>
                <w:rFonts w:asciiTheme="minorHAnsi" w:hAnsiTheme="minorHAnsi" w:cstheme="minorHAnsi"/>
                <w:b/>
              </w:rPr>
            </w:pPr>
            <w:r w:rsidRPr="00AC3355">
              <w:rPr>
                <w:rFonts w:asciiTheme="minorHAnsi" w:hAnsiTheme="minorHAnsi" w:cstheme="minorHAnsi"/>
                <w:b/>
              </w:rPr>
              <w:t>Είμαι συνταξιούχος</w:t>
            </w:r>
          </w:p>
        </w:tc>
        <w:tc>
          <w:tcPr>
            <w:tcW w:w="587" w:type="pct"/>
            <w:gridSpan w:val="2"/>
            <w:tcBorders>
              <w:top w:val="single" w:sz="4" w:space="0" w:color="auto"/>
              <w:bottom w:val="single" w:sz="4" w:space="0" w:color="auto"/>
            </w:tcBorders>
          </w:tcPr>
          <w:p w:rsidR="00DB1893" w:rsidRPr="00667097" w:rsidRDefault="00DB1893" w:rsidP="008B12FB">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DB1893" w:rsidRPr="00AC3355" w:rsidRDefault="00AC3355" w:rsidP="008B12FB">
            <w:pPr>
              <w:rPr>
                <w:rFonts w:asciiTheme="minorHAnsi" w:hAnsiTheme="minorHAnsi" w:cstheme="minorHAnsi"/>
                <w:b/>
              </w:rPr>
            </w:pPr>
            <w:r w:rsidRPr="00AC3355">
              <w:rPr>
                <w:rFonts w:asciiTheme="minorHAnsi" w:hAnsiTheme="minorHAnsi" w:cstheme="minorHAnsi"/>
                <w:b/>
              </w:rPr>
              <w:t>Άλλο</w:t>
            </w:r>
            <w:r w:rsidRPr="00AC3355">
              <w:rPr>
                <w:rFonts w:asciiTheme="minorHAnsi" w:hAnsiTheme="minorHAnsi" w:cstheme="minorHAnsi"/>
                <w:b/>
                <w:lang w:val="en-US"/>
              </w:rPr>
              <w:t>:</w:t>
            </w:r>
          </w:p>
        </w:tc>
      </w:tr>
      <w:tr w:rsidR="00DB1893" w:rsidRPr="00667097" w:rsidTr="008B12FB">
        <w:tc>
          <w:tcPr>
            <w:tcW w:w="5000" w:type="pct"/>
            <w:gridSpan w:val="8"/>
          </w:tcPr>
          <w:p w:rsidR="00DB1893" w:rsidRPr="00667097" w:rsidRDefault="00DB1893" w:rsidP="008B12FB">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Pr>
                <w:rFonts w:asciiTheme="minorHAnsi" w:hAnsiTheme="minorHAnsi" w:cstheme="minorHAnsi"/>
              </w:rPr>
              <w:t>.</w:t>
            </w:r>
          </w:p>
          <w:p w:rsidR="00DB1893" w:rsidRPr="00667097" w:rsidRDefault="00DB1893" w:rsidP="008B12FB">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DB1893" w:rsidRPr="00667097" w:rsidTr="008B12FB">
        <w:tc>
          <w:tcPr>
            <w:tcW w:w="833"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Αρ. Μητρώου</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Παλιός ή Νέος Ασφαλισμένος</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 xml:space="preserve">Με 5/ετια </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 για το ΤΣΜΕΔΕ)</w:t>
            </w: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ΤΕΑΧ</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ΝΟΜΙΚΩΝ</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ΤΣΜΕΔΕ</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ΤΣΑΥ</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ΑΛΛΟ</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bl>
    <w:p w:rsidR="00DB1893" w:rsidRDefault="00E81D2B" w:rsidP="00DB1893">
      <w:pPr>
        <w:spacing w:line="360" w:lineRule="auto"/>
        <w:rPr>
          <w:b/>
          <w:i/>
          <w:sz w:val="24"/>
          <w:szCs w:val="24"/>
          <w:u w:val="single"/>
        </w:rPr>
      </w:pPr>
      <w:r>
        <w:rPr>
          <w:b/>
          <w:i/>
          <w:noProof/>
          <w:sz w:val="24"/>
          <w:szCs w:val="24"/>
          <w:u w:val="single"/>
        </w:rPr>
        <w:pict>
          <v:shape id="_x0000_s1031" type="#_x0000_t202" style="position:absolute;margin-left:113.65pt;margin-top:11.3pt;width:40.65pt;height:23.8pt;z-index:251667456;mso-position-horizontal-relative:text;mso-position-vertical-relative:text;mso-width-relative:margin;mso-height-relative:margin">
            <v:textbox style="mso-next-textbox:#_x0000_s1031">
              <w:txbxContent>
                <w:p w:rsidR="008B12FB" w:rsidRPr="00A53B15" w:rsidRDefault="008B12FB" w:rsidP="00DB1893">
                  <w:pPr>
                    <w:rPr>
                      <w:b/>
                    </w:rPr>
                  </w:pPr>
                  <w:r>
                    <w:t xml:space="preserve">  </w:t>
                  </w:r>
                </w:p>
              </w:txbxContent>
            </v:textbox>
          </v:shape>
        </w:pict>
      </w:r>
      <w:r w:rsidRPr="00E81D2B">
        <w:rPr>
          <w:b/>
          <w:noProof/>
        </w:rPr>
        <w:pict>
          <v:shape id="_x0000_s1029" type="#_x0000_t202" style="position:absolute;margin-left:279.55pt;margin-top:13.85pt;width:85.1pt;height:23.8pt;z-index:251665408;mso-position-horizontal-relative:text;mso-position-vertical-relative:text;mso-width-relative:margin;mso-height-relative:margin">
            <v:textbox style="mso-next-textbox:#_x0000_s1029">
              <w:txbxContent>
                <w:p w:rsidR="008B12FB" w:rsidRPr="00A53B15" w:rsidRDefault="008B12FB" w:rsidP="00DB1893">
                  <w:pPr>
                    <w:rPr>
                      <w:b/>
                    </w:rPr>
                  </w:pPr>
                  <w:r>
                    <w:t xml:space="preserve">    </w:t>
                  </w:r>
                  <w:r>
                    <w:rPr>
                      <w:b/>
                    </w:rPr>
                    <w:t xml:space="preserve">  /       / 2020</w:t>
                  </w:r>
                </w:p>
              </w:txbxContent>
            </v:textbox>
          </v:shape>
        </w:pict>
      </w:r>
    </w:p>
    <w:p w:rsidR="00DB1893" w:rsidRDefault="00DB1893" w:rsidP="00DB1893">
      <w:pPr>
        <w:spacing w:line="360" w:lineRule="auto"/>
        <w:rPr>
          <w:b/>
        </w:rPr>
      </w:pPr>
      <w:r w:rsidRPr="009658F1">
        <w:rPr>
          <w:b/>
          <w:i/>
          <w:sz w:val="24"/>
          <w:szCs w:val="24"/>
          <w:u w:val="single"/>
        </w:rPr>
        <w:t>ΩΡΕΣ</w:t>
      </w:r>
      <w:r>
        <w:rPr>
          <w:b/>
          <w:i/>
          <w:sz w:val="24"/>
          <w:szCs w:val="24"/>
          <w:u w:val="single"/>
        </w:rPr>
        <w:t xml:space="preserve"> την </w:t>
      </w:r>
      <w:r w:rsidRPr="009658F1">
        <w:rPr>
          <w:b/>
          <w:i/>
          <w:sz w:val="24"/>
          <w:szCs w:val="24"/>
          <w:u w:val="single"/>
        </w:rPr>
        <w:t>Ε</w:t>
      </w:r>
      <w:r>
        <w:rPr>
          <w:b/>
          <w:i/>
          <w:sz w:val="24"/>
          <w:szCs w:val="24"/>
          <w:u w:val="single"/>
        </w:rPr>
        <w:t>βδομάδα</w:t>
      </w:r>
      <w:r w:rsidRPr="007F602E">
        <w:rPr>
          <w:b/>
          <w:sz w:val="24"/>
          <w:szCs w:val="24"/>
        </w:rPr>
        <w:t xml:space="preserve"> </w:t>
      </w:r>
      <w:r>
        <w:rPr>
          <w:b/>
          <w:sz w:val="24"/>
          <w:szCs w:val="24"/>
        </w:rPr>
        <w:t xml:space="preserve">                 </w:t>
      </w:r>
      <w:r w:rsidRPr="005A4A68">
        <w:rPr>
          <w:b/>
          <w:u w:val="single"/>
        </w:rPr>
        <w:t xml:space="preserve">Ημερομηνία  </w:t>
      </w:r>
      <w:r>
        <w:rPr>
          <w:b/>
          <w:u w:val="single"/>
        </w:rPr>
        <w:t>Πρόσληψης</w:t>
      </w:r>
      <w:r>
        <w:rPr>
          <w:b/>
        </w:rPr>
        <w:t xml:space="preserve"> </w:t>
      </w:r>
    </w:p>
    <w:p w:rsidR="00DB1893" w:rsidRPr="00016F2F" w:rsidRDefault="00E81D2B" w:rsidP="00DB1893">
      <w:pPr>
        <w:spacing w:line="360" w:lineRule="auto"/>
        <w:rPr>
          <w:b/>
        </w:rPr>
      </w:pPr>
      <w:r>
        <w:rPr>
          <w:b/>
          <w:noProof/>
        </w:rPr>
        <w:pict>
          <v:shape id="_x0000_s1030" type="#_x0000_t202" style="position:absolute;margin-left:279.55pt;margin-top:8.2pt;width:85.1pt;height:23.8pt;z-index:251666432;mso-width-relative:margin;mso-height-relative:margin">
            <v:textbox style="mso-next-textbox:#_x0000_s1030">
              <w:txbxContent>
                <w:p w:rsidR="008B12FB" w:rsidRPr="00A53B15" w:rsidRDefault="008B12FB" w:rsidP="00DB1893">
                  <w:pPr>
                    <w:rPr>
                      <w:b/>
                    </w:rPr>
                  </w:pPr>
                  <w:r>
                    <w:t xml:space="preserve">    </w:t>
                  </w:r>
                  <w:r>
                    <w:rPr>
                      <w:b/>
                    </w:rPr>
                    <w:t>30  / 06 / 2021</w:t>
                  </w:r>
                </w:p>
              </w:txbxContent>
            </v:textbox>
          </v:shape>
        </w:pict>
      </w:r>
      <w:r w:rsidR="00DB1893" w:rsidRPr="00016F2F">
        <w:rPr>
          <w:b/>
          <w:sz w:val="24"/>
          <w:szCs w:val="24"/>
        </w:rPr>
        <w:t xml:space="preserve">                                                      </w:t>
      </w:r>
      <w:r w:rsidR="00DB1893" w:rsidRPr="00016F2F">
        <w:rPr>
          <w:b/>
          <w:u w:val="single"/>
        </w:rPr>
        <w:t>Ημερομηνία Απόλυσης</w:t>
      </w:r>
    </w:p>
    <w:p w:rsidR="00DB1893" w:rsidRDefault="00DB1893" w:rsidP="00DB1893">
      <w:pPr>
        <w:spacing w:line="360" w:lineRule="auto"/>
        <w:rPr>
          <w:rFonts w:asciiTheme="minorHAnsi" w:hAnsiTheme="minorHAnsi" w:cstheme="minorHAnsi"/>
        </w:rPr>
      </w:pPr>
      <w:r>
        <w:rPr>
          <w:b/>
        </w:rPr>
        <w:t xml:space="preserve">                                                              </w:t>
      </w:r>
    </w:p>
    <w:tbl>
      <w:tblPr>
        <w:tblW w:w="0" w:type="auto"/>
        <w:tblLook w:val="04A0"/>
      </w:tblPr>
      <w:tblGrid>
        <w:gridCol w:w="5739"/>
        <w:gridCol w:w="4115"/>
      </w:tblGrid>
      <w:tr w:rsidR="00DB1893" w:rsidRPr="00667097" w:rsidTr="008B12FB">
        <w:tc>
          <w:tcPr>
            <w:tcW w:w="5739" w:type="dxa"/>
          </w:tcPr>
          <w:p w:rsidR="00DB1893" w:rsidRPr="00667097" w:rsidRDefault="00DB1893" w:rsidP="008B12FB">
            <w:pPr>
              <w:rPr>
                <w:rFonts w:asciiTheme="minorHAnsi" w:hAnsiTheme="minorHAnsi" w:cstheme="minorHAnsi"/>
              </w:rPr>
            </w:pPr>
          </w:p>
        </w:tc>
        <w:tc>
          <w:tcPr>
            <w:tcW w:w="4115" w:type="dxa"/>
            <w:vAlign w:val="bottom"/>
          </w:tcPr>
          <w:p w:rsidR="00DB1893" w:rsidRPr="00667097" w:rsidRDefault="00DB1893" w:rsidP="008B12FB">
            <w:pPr>
              <w:spacing w:line="360" w:lineRule="auto"/>
              <w:jc w:val="center"/>
              <w:rPr>
                <w:rFonts w:asciiTheme="minorHAnsi" w:hAnsiTheme="minorHAnsi" w:cstheme="minorHAnsi"/>
              </w:rPr>
            </w:pPr>
            <w:r w:rsidRPr="00667097">
              <w:rPr>
                <w:rFonts w:asciiTheme="minorHAnsi" w:hAnsiTheme="minorHAnsi" w:cstheme="minorHAnsi"/>
              </w:rPr>
              <w:t>…../……/……..</w:t>
            </w:r>
          </w:p>
          <w:p w:rsidR="00DB1893" w:rsidRPr="00667097" w:rsidRDefault="00DB1893" w:rsidP="008B12FB">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DB1893">
      <w:pPr>
        <w:spacing w:after="120"/>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DB1893" w:rsidRPr="00B55E50" w:rsidRDefault="0021457D" w:rsidP="00DB1893">
      <w:pPr>
        <w:spacing w:after="120"/>
        <w:jc w:val="both"/>
        <w:rPr>
          <w:rFonts w:asciiTheme="minorHAnsi" w:hAnsiTheme="minorHAnsi" w:cstheme="minorHAnsi"/>
          <w:b/>
          <w:bCs/>
          <w:u w:val="single"/>
        </w:rPr>
      </w:pPr>
      <w:r>
        <w:rPr>
          <w:rFonts w:asciiTheme="minorHAnsi" w:hAnsiTheme="minorHAnsi" w:cstheme="minorHAnsi"/>
          <w:b/>
          <w:bCs/>
          <w:u w:val="single"/>
        </w:rPr>
        <w:lastRenderedPageBreak/>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 xml:space="preserve">ΕΝΙΣΧΥΣΗ </w:t>
      </w:r>
      <w:r w:rsidRPr="00016F2F">
        <w:rPr>
          <w:rFonts w:ascii="Calibri" w:hAnsi="Calibri"/>
          <w:b/>
          <w:bCs/>
          <w:color w:val="000000"/>
          <w:sz w:val="24"/>
          <w:szCs w:val="24"/>
          <w:highlight w:val="yellow"/>
        </w:rPr>
        <w:t>ΥΠΟΣΤΗΡΙΚΤΙΚΩΝ ΔΟΜΩΝ</w:t>
      </w:r>
      <w:r w:rsidRPr="0078571E">
        <w:rPr>
          <w:rFonts w:ascii="Calibri" w:hAnsi="Calibri"/>
          <w:b/>
          <w:bCs/>
          <w:color w:val="000000"/>
        </w:rPr>
        <w:t xml:space="preserve"> ΕΚΠΑΙΔΕΥΣΗΣ 2020-2021» με κωδικό ΟΠΣ: 5069632</w:t>
      </w:r>
      <w:r w:rsidR="00DB1893" w:rsidRPr="00DB1893">
        <w:rPr>
          <w:rFonts w:asciiTheme="minorHAnsi" w:hAnsiTheme="minorHAnsi" w:cstheme="minorHAnsi"/>
          <w:b/>
          <w:bCs/>
          <w:u w:val="single"/>
        </w:rPr>
        <w:t xml:space="preserve"> </w:t>
      </w:r>
    </w:p>
    <w:p w:rsidR="00DB1893" w:rsidRPr="002D07AF" w:rsidRDefault="00DB1893" w:rsidP="00DB189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74"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932"/>
        <w:gridCol w:w="1992"/>
        <w:gridCol w:w="402"/>
        <w:gridCol w:w="650"/>
        <w:gridCol w:w="630"/>
        <w:gridCol w:w="1432"/>
        <w:gridCol w:w="1510"/>
        <w:gridCol w:w="1250"/>
        <w:gridCol w:w="202"/>
      </w:tblGrid>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 xml:space="preserve">Επώνυμο: </w:t>
            </w:r>
          </w:p>
        </w:tc>
        <w:tc>
          <w:tcPr>
            <w:tcW w:w="2512" w:type="pct"/>
            <w:gridSpan w:val="5"/>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Ονοματεπώνυμο πατέρα:</w:t>
            </w:r>
          </w:p>
        </w:tc>
      </w:tr>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Όνομα:</w:t>
            </w:r>
          </w:p>
        </w:tc>
        <w:tc>
          <w:tcPr>
            <w:tcW w:w="2512" w:type="pct"/>
            <w:gridSpan w:val="5"/>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Ονοματεπώνυμο μητέρας</w:t>
            </w:r>
          </w:p>
        </w:tc>
      </w:tr>
      <w:tr w:rsidR="00DB1893" w:rsidRPr="00667097" w:rsidTr="008B12FB">
        <w:trPr>
          <w:trHeight w:val="340"/>
        </w:trPr>
        <w:tc>
          <w:tcPr>
            <w:tcW w:w="2488" w:type="pct"/>
            <w:gridSpan w:val="4"/>
            <w:vAlign w:val="center"/>
          </w:tcPr>
          <w:p w:rsidR="00DB1893" w:rsidRPr="00667097" w:rsidRDefault="00DB1893" w:rsidP="008B12FB">
            <w:pPr>
              <w:spacing w:before="120"/>
              <w:rPr>
                <w:rFonts w:asciiTheme="minorHAnsi" w:hAnsiTheme="minorHAnsi" w:cstheme="minorHAnsi"/>
              </w:rPr>
            </w:pPr>
            <w:r w:rsidRPr="00F26FC4">
              <w:rPr>
                <w:rFonts w:asciiTheme="minorHAnsi" w:hAnsiTheme="minorHAnsi" w:cstheme="minorHAnsi"/>
                <w:b/>
              </w:rPr>
              <w:t>Α.Φ.Μ</w:t>
            </w:r>
            <w:r w:rsidRPr="00667097">
              <w:rPr>
                <w:rFonts w:asciiTheme="minorHAnsi" w:hAnsiTheme="minorHAnsi" w:cstheme="minorHAnsi"/>
              </w:rPr>
              <w:t>:</w:t>
            </w:r>
          </w:p>
        </w:tc>
        <w:tc>
          <w:tcPr>
            <w:tcW w:w="2512" w:type="pct"/>
            <w:gridSpan w:val="5"/>
            <w:vAlign w:val="center"/>
          </w:tcPr>
          <w:p w:rsidR="00DB1893" w:rsidRPr="00667097" w:rsidRDefault="00DB1893" w:rsidP="008B12FB">
            <w:pPr>
              <w:spacing w:before="120"/>
              <w:rPr>
                <w:rFonts w:asciiTheme="minorHAnsi" w:hAnsiTheme="minorHAnsi" w:cstheme="minorHAnsi"/>
              </w:rPr>
            </w:pPr>
            <w:proofErr w:type="spellStart"/>
            <w:r w:rsidRPr="00F26FC4">
              <w:rPr>
                <w:rFonts w:asciiTheme="minorHAnsi" w:hAnsiTheme="minorHAnsi" w:cstheme="minorHAnsi"/>
                <w:b/>
              </w:rPr>
              <w:t>Ημ</w:t>
            </w:r>
            <w:proofErr w:type="spellEnd"/>
            <w:r w:rsidRPr="00F26FC4">
              <w:rPr>
                <w:rFonts w:asciiTheme="minorHAnsi" w:hAnsiTheme="minorHAnsi" w:cstheme="minorHAnsi"/>
                <w:b/>
              </w:rPr>
              <w:t>/</w:t>
            </w:r>
            <w:proofErr w:type="spellStart"/>
            <w:r w:rsidRPr="00F26FC4">
              <w:rPr>
                <w:rFonts w:asciiTheme="minorHAnsi" w:hAnsiTheme="minorHAnsi" w:cstheme="minorHAnsi"/>
                <w:b/>
              </w:rPr>
              <w:t>νία</w:t>
            </w:r>
            <w:proofErr w:type="spellEnd"/>
            <w:r w:rsidRPr="00F26FC4">
              <w:rPr>
                <w:rFonts w:asciiTheme="minorHAnsi" w:hAnsiTheme="minorHAnsi" w:cstheme="minorHAnsi"/>
                <w:b/>
              </w:rPr>
              <w:t xml:space="preserve"> Γέννησης</w:t>
            </w:r>
            <w:r w:rsidRPr="00667097">
              <w:rPr>
                <w:rFonts w:asciiTheme="minorHAnsi" w:hAnsiTheme="minorHAnsi" w:cstheme="minorHAnsi"/>
              </w:rPr>
              <w:t xml:space="preserve">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DB1893" w:rsidRPr="00667097" w:rsidTr="008B12FB">
        <w:trPr>
          <w:trHeight w:val="340"/>
        </w:trPr>
        <w:tc>
          <w:tcPr>
            <w:tcW w:w="2488" w:type="pct"/>
            <w:gridSpan w:val="4"/>
            <w:vAlign w:val="center"/>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Α.Δ.Τ.:</w:t>
            </w:r>
          </w:p>
        </w:tc>
        <w:tc>
          <w:tcPr>
            <w:tcW w:w="2512" w:type="pct"/>
            <w:gridSpan w:val="5"/>
            <w:vAlign w:val="center"/>
          </w:tcPr>
          <w:p w:rsidR="00DB1893" w:rsidRPr="00667097" w:rsidRDefault="00DB1893" w:rsidP="008B12FB">
            <w:pPr>
              <w:rPr>
                <w:rFonts w:asciiTheme="minorHAnsi" w:hAnsiTheme="minorHAnsi" w:cstheme="minorHAnsi"/>
                <w:b/>
              </w:rPr>
            </w:pPr>
            <w:r w:rsidRPr="008B12FB">
              <w:rPr>
                <w:rFonts w:asciiTheme="minorHAnsi" w:hAnsiTheme="minorHAnsi" w:cstheme="minorHAnsi"/>
                <w:b/>
              </w:rPr>
              <w:t>Α.Μ.Κ.Α</w:t>
            </w:r>
          </w:p>
        </w:tc>
      </w:tr>
      <w:tr w:rsidR="00DB1893" w:rsidRPr="00667097" w:rsidTr="008B12FB">
        <w:trPr>
          <w:trHeight w:val="340"/>
        </w:trPr>
        <w:tc>
          <w:tcPr>
            <w:tcW w:w="2488" w:type="pct"/>
            <w:gridSpan w:val="4"/>
            <w:vAlign w:val="center"/>
          </w:tcPr>
          <w:p w:rsidR="00DB1893" w:rsidRPr="00F26FC4" w:rsidRDefault="00DB1893" w:rsidP="008B12FB">
            <w:pPr>
              <w:rPr>
                <w:rFonts w:asciiTheme="minorHAnsi" w:hAnsiTheme="minorHAnsi" w:cstheme="minorHAnsi"/>
                <w:b/>
              </w:rPr>
            </w:pPr>
            <w:r w:rsidRPr="00F26FC4">
              <w:rPr>
                <w:rFonts w:asciiTheme="minorHAnsi" w:hAnsiTheme="minorHAnsi" w:cstheme="minorHAnsi"/>
                <w:b/>
              </w:rPr>
              <w:t>Φύλο:</w:t>
            </w:r>
            <w:r>
              <w:rPr>
                <w:rFonts w:asciiTheme="minorHAnsi" w:hAnsiTheme="minorHAnsi" w:cstheme="minorHAnsi"/>
                <w:b/>
              </w:rPr>
              <w:t xml:space="preserve">  Άνδρας            Γυναίκα</w:t>
            </w:r>
          </w:p>
        </w:tc>
        <w:tc>
          <w:tcPr>
            <w:tcW w:w="2512" w:type="pct"/>
            <w:gridSpan w:val="5"/>
            <w:vAlign w:val="center"/>
          </w:tcPr>
          <w:p w:rsidR="00DB1893" w:rsidRPr="00F26FC4" w:rsidRDefault="004C55AB" w:rsidP="008B12FB">
            <w:pPr>
              <w:rPr>
                <w:rFonts w:asciiTheme="minorHAnsi" w:hAnsiTheme="minorHAnsi" w:cstheme="minorHAnsi"/>
                <w:b/>
              </w:rPr>
            </w:pPr>
            <w:r>
              <w:rPr>
                <w:rFonts w:asciiTheme="minorHAnsi" w:hAnsiTheme="minorHAnsi" w:cstheme="minorHAnsi"/>
                <w:b/>
              </w:rPr>
              <w:t>Σχολείο/α</w:t>
            </w:r>
            <w:r w:rsidRPr="002E12ED">
              <w:rPr>
                <w:rFonts w:asciiTheme="minorHAnsi" w:hAnsiTheme="minorHAnsi" w:cstheme="minorHAnsi"/>
                <w:b/>
              </w:rPr>
              <w:t>:</w:t>
            </w:r>
          </w:p>
        </w:tc>
      </w:tr>
      <w:tr w:rsidR="00DB1893" w:rsidRPr="00667097" w:rsidTr="008B12FB">
        <w:trPr>
          <w:trHeight w:val="340"/>
        </w:trPr>
        <w:tc>
          <w:tcPr>
            <w:tcW w:w="5000" w:type="pct"/>
            <w:gridSpan w:val="9"/>
            <w:tcBorders>
              <w:top w:val="dashed" w:sz="4" w:space="0" w:color="auto"/>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Διεύθυνση κατοικίας (οδός, αριθμός):</w:t>
            </w:r>
          </w:p>
        </w:tc>
      </w:tr>
      <w:tr w:rsidR="00DB1893" w:rsidRPr="00667097" w:rsidTr="008B12FB">
        <w:trPr>
          <w:trHeight w:val="340"/>
        </w:trPr>
        <w:tc>
          <w:tcPr>
            <w:tcW w:w="2163" w:type="pct"/>
            <w:gridSpan w:val="3"/>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Πόλη:</w:t>
            </w:r>
          </w:p>
        </w:tc>
        <w:tc>
          <w:tcPr>
            <w:tcW w:w="2837" w:type="pct"/>
            <w:gridSpan w:val="6"/>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Τ.Κ. :</w:t>
            </w:r>
          </w:p>
        </w:tc>
      </w:tr>
      <w:tr w:rsidR="00DB1893" w:rsidRPr="00667097" w:rsidTr="008B12FB">
        <w:trPr>
          <w:trHeight w:val="340"/>
        </w:trPr>
        <w:tc>
          <w:tcPr>
            <w:tcW w:w="2163" w:type="pct"/>
            <w:gridSpan w:val="3"/>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Δήμος:</w:t>
            </w:r>
          </w:p>
        </w:tc>
        <w:tc>
          <w:tcPr>
            <w:tcW w:w="2837" w:type="pct"/>
            <w:gridSpan w:val="6"/>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Περιφερειακή Ενότητα (νομός):</w:t>
            </w:r>
          </w:p>
        </w:tc>
      </w:tr>
      <w:tr w:rsidR="00DB1893" w:rsidRPr="00667097" w:rsidTr="008B12FB">
        <w:trPr>
          <w:trHeight w:val="340"/>
        </w:trPr>
        <w:tc>
          <w:tcPr>
            <w:tcW w:w="2163" w:type="pct"/>
            <w:gridSpan w:val="3"/>
            <w:tcBorders>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Κινητό:</w:t>
            </w:r>
          </w:p>
        </w:tc>
        <w:tc>
          <w:tcPr>
            <w:tcW w:w="2837" w:type="pct"/>
            <w:gridSpan w:val="6"/>
            <w:tcBorders>
              <w:bottom w:val="dashed" w:sz="4" w:space="0" w:color="auto"/>
            </w:tcBorders>
            <w:vAlign w:val="bottom"/>
          </w:tcPr>
          <w:p w:rsidR="00DB1893" w:rsidRPr="00F26FC4" w:rsidRDefault="00DB1893" w:rsidP="008B12FB">
            <w:pPr>
              <w:spacing w:before="120"/>
              <w:rPr>
                <w:rFonts w:asciiTheme="minorHAnsi" w:hAnsiTheme="minorHAnsi" w:cstheme="minorHAnsi"/>
                <w:b/>
              </w:rPr>
            </w:pPr>
            <w:r w:rsidRPr="00F26FC4">
              <w:rPr>
                <w:rFonts w:asciiTheme="minorHAnsi" w:hAnsiTheme="minorHAnsi" w:cstheme="minorHAnsi"/>
                <w:b/>
              </w:rPr>
              <w:t>Σταθερό:</w:t>
            </w:r>
          </w:p>
        </w:tc>
      </w:tr>
      <w:tr w:rsidR="008B12FB" w:rsidRPr="00667097" w:rsidTr="008B12FB">
        <w:trPr>
          <w:trHeight w:val="340"/>
        </w:trPr>
        <w:tc>
          <w:tcPr>
            <w:tcW w:w="5000" w:type="pct"/>
            <w:gridSpan w:val="9"/>
            <w:tcBorders>
              <w:top w:val="dashed" w:sz="4" w:space="0" w:color="auto"/>
              <w:bottom w:val="dashed" w:sz="4" w:space="0" w:color="auto"/>
            </w:tcBorders>
            <w:vAlign w:val="bottom"/>
          </w:tcPr>
          <w:p w:rsidR="008B12FB" w:rsidRPr="00F26FC4" w:rsidRDefault="008B12FB" w:rsidP="008B12FB">
            <w:pPr>
              <w:spacing w:before="120"/>
              <w:rPr>
                <w:rFonts w:asciiTheme="minorHAnsi" w:hAnsiTheme="minorHAnsi" w:cstheme="minorHAnsi"/>
                <w:b/>
              </w:rPr>
            </w:pPr>
            <w:r w:rsidRPr="00F26FC4">
              <w:rPr>
                <w:rFonts w:asciiTheme="minorHAnsi" w:hAnsiTheme="minorHAnsi" w:cstheme="minorHAnsi"/>
                <w:b/>
              </w:rPr>
              <w:t xml:space="preserve">Ηλεκτρονική </w:t>
            </w:r>
            <w:proofErr w:type="spellStart"/>
            <w:r w:rsidRPr="00F26FC4">
              <w:rPr>
                <w:rFonts w:asciiTheme="minorHAnsi" w:hAnsiTheme="minorHAnsi" w:cstheme="minorHAnsi"/>
                <w:b/>
              </w:rPr>
              <w:t>Δνση</w:t>
            </w:r>
            <w:proofErr w:type="spellEnd"/>
            <w:r w:rsidRPr="00F26FC4">
              <w:rPr>
                <w:rFonts w:asciiTheme="minorHAnsi" w:hAnsiTheme="minorHAnsi" w:cstheme="minorHAnsi"/>
                <w:b/>
              </w:rPr>
              <w:t xml:space="preserve"> (</w:t>
            </w:r>
            <w:r w:rsidRPr="00F26FC4">
              <w:rPr>
                <w:rFonts w:asciiTheme="minorHAnsi" w:hAnsiTheme="minorHAnsi" w:cstheme="minorHAnsi"/>
                <w:b/>
                <w:lang w:val="en-US"/>
              </w:rPr>
              <w:t>email</w:t>
            </w:r>
            <w:r w:rsidRPr="00F26FC4">
              <w:rPr>
                <w:rFonts w:asciiTheme="minorHAnsi" w:hAnsiTheme="minorHAnsi" w:cstheme="minorHAnsi"/>
                <w:b/>
              </w:rPr>
              <w:t>):</w:t>
            </w:r>
          </w:p>
        </w:tc>
      </w:tr>
      <w:tr w:rsidR="007153DD" w:rsidRPr="00667097" w:rsidTr="008B12FB">
        <w:tblPrEx>
          <w:tblBorders>
            <w:bottom w:val="single" w:sz="4" w:space="0" w:color="auto"/>
            <w:insideH w:val="none" w:sz="0" w:space="0" w:color="auto"/>
            <w:insideV w:val="none" w:sz="0" w:space="0" w:color="auto"/>
          </w:tblBorders>
        </w:tblPrEx>
        <w:trPr>
          <w:trHeight w:val="567"/>
        </w:trPr>
        <w:tc>
          <w:tcPr>
            <w:tcW w:w="5000" w:type="pct"/>
            <w:gridSpan w:val="9"/>
            <w:vAlign w:val="center"/>
          </w:tcPr>
          <w:p w:rsidR="007153DD" w:rsidRPr="00667097" w:rsidRDefault="007153DD" w:rsidP="00C81DA1">
            <w:pPr>
              <w:spacing w:before="60" w:after="60"/>
              <w:rPr>
                <w:rFonts w:asciiTheme="minorHAnsi" w:hAnsiTheme="minorHAnsi" w:cstheme="minorHAnsi"/>
              </w:rPr>
            </w:pPr>
            <w:r w:rsidRPr="00F26FC4">
              <w:rPr>
                <w:rFonts w:asciiTheme="minorHAnsi" w:hAnsiTheme="minorHAnsi" w:cstheme="minorHAnsi"/>
                <w:b/>
              </w:rPr>
              <w:t>Οικ. Κατάσταση</w:t>
            </w: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 xml:space="preserve">. </w:t>
            </w:r>
            <w:proofErr w:type="spellStart"/>
            <w:r>
              <w:rPr>
                <w:rFonts w:asciiTheme="minorHAnsi" w:hAnsiTheme="minorHAnsi" w:cstheme="minorHAnsi"/>
              </w:rPr>
              <w:t>Αγαμ</w:t>
            </w:r>
            <w:proofErr w:type="spellEnd"/>
            <w:r>
              <w:rPr>
                <w:rFonts w:asciiTheme="minorHAnsi" w:hAnsiTheme="minorHAnsi" w:cstheme="minorHAnsi"/>
              </w:rPr>
              <w:t xml:space="preserve">. </w:t>
            </w:r>
            <w:proofErr w:type="spellStart"/>
            <w:r w:rsidRPr="00667097">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proofErr w:type="spellStart"/>
            <w:r w:rsidRPr="00667097">
              <w:rPr>
                <w:rFonts w:asciiTheme="minorHAnsi" w:hAnsiTheme="minorHAnsi" w:cstheme="minorHAnsi"/>
              </w:rPr>
              <w:t>Χηρ</w:t>
            </w:r>
            <w:proofErr w:type="spellEnd"/>
            <w:r w:rsidRPr="002E12ED">
              <w:rPr>
                <w:rFonts w:asciiTheme="minorHAnsi" w:hAnsiTheme="minorHAnsi" w:cstheme="minorHAnsi"/>
                <w:sz w:val="22"/>
                <w:szCs w:val="22"/>
              </w:rPr>
              <w:t xml:space="preserve">.  </w:t>
            </w:r>
            <w:r w:rsidRPr="002E12ED">
              <w:rPr>
                <w:rFonts w:asciiTheme="minorHAnsi" w:hAnsiTheme="minorHAnsi" w:cstheme="minorHAnsi"/>
                <w:b/>
                <w:sz w:val="22"/>
                <w:szCs w:val="22"/>
              </w:rPr>
              <w:t>Κλάδος</w:t>
            </w:r>
            <w:r w:rsidRPr="007153DD">
              <w:rPr>
                <w:rFonts w:asciiTheme="minorHAnsi" w:hAnsiTheme="minorHAnsi" w:cstheme="minorHAnsi"/>
                <w:b/>
              </w:rPr>
              <w:t xml:space="preserve"> </w:t>
            </w:r>
            <w:r>
              <w:rPr>
                <w:rFonts w:asciiTheme="minorHAnsi" w:hAnsiTheme="minorHAnsi" w:cstheme="minorHAnsi"/>
              </w:rPr>
              <w:t xml:space="preserve">                              </w:t>
            </w:r>
            <w:r w:rsidRPr="002E12ED">
              <w:rPr>
                <w:rFonts w:asciiTheme="minorHAnsi" w:hAnsiTheme="minorHAnsi" w:cstheme="minorHAnsi"/>
                <w:b/>
              </w:rPr>
              <w:t xml:space="preserve"> </w:t>
            </w:r>
            <w:r w:rsidRPr="002E12ED">
              <w:rPr>
                <w:rFonts w:asciiTheme="minorHAnsi" w:hAnsiTheme="minorHAnsi" w:cstheme="minorHAnsi"/>
                <w:b/>
                <w:sz w:val="22"/>
                <w:szCs w:val="22"/>
              </w:rPr>
              <w:t>Ειδικότητα</w:t>
            </w:r>
            <w:r w:rsidRPr="00667097">
              <w:rPr>
                <w:rFonts w:asciiTheme="minorHAnsi" w:hAnsiTheme="minorHAnsi" w:cstheme="minorHAnsi"/>
              </w:rPr>
              <w:br/>
            </w:r>
            <w:r>
              <w:rPr>
                <w:rFonts w:asciiTheme="minorHAnsi" w:hAnsiTheme="minorHAnsi" w:cstheme="minorHAnsi"/>
              </w:rPr>
              <w:t xml:space="preserve">                                (</w:t>
            </w:r>
            <w:r w:rsidRPr="00667097">
              <w:rPr>
                <w:rFonts w:asciiTheme="minorHAnsi" w:hAnsiTheme="minorHAnsi" w:cstheme="minorHAnsi"/>
              </w:rPr>
              <w:t>Κυκλώστε το σωστό</w:t>
            </w:r>
            <w:r>
              <w:rPr>
                <w:rFonts w:asciiTheme="minorHAnsi" w:hAnsiTheme="minorHAnsi" w:cstheme="minorHAnsi"/>
              </w:rPr>
              <w:t>)</w:t>
            </w:r>
          </w:p>
        </w:tc>
      </w:tr>
      <w:tr w:rsidR="00DB1893" w:rsidRPr="00667097" w:rsidTr="008B12FB">
        <w:tblPrEx>
          <w:tblBorders>
            <w:bottom w:val="single" w:sz="4" w:space="0" w:color="auto"/>
            <w:insideH w:val="single" w:sz="4" w:space="0" w:color="auto"/>
          </w:tblBorders>
          <w:tblLook w:val="01E0"/>
        </w:tblPrEx>
        <w:tc>
          <w:tcPr>
            <w:tcW w:w="966" w:type="pct"/>
            <w:vMerge w:val="restar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Αριθμός παιδιών</w:t>
            </w:r>
          </w:p>
          <w:p w:rsidR="00DB1893" w:rsidRPr="00667097" w:rsidRDefault="00DB1893" w:rsidP="008B12FB">
            <w:pPr>
              <w:spacing w:before="120"/>
              <w:jc w:val="center"/>
              <w:rPr>
                <w:rFonts w:asciiTheme="minorHAnsi" w:hAnsiTheme="minorHAnsi" w:cstheme="minorHAnsi"/>
              </w:rPr>
            </w:pPr>
            <w:r w:rsidRPr="00667097">
              <w:rPr>
                <w:rFonts w:asciiTheme="minorHAnsi" w:hAnsiTheme="minorHAnsi" w:cstheme="minorHAnsi"/>
              </w:rPr>
              <w:t>……….</w:t>
            </w:r>
          </w:p>
        </w:tc>
        <w:tc>
          <w:tcPr>
            <w:tcW w:w="4034" w:type="pct"/>
            <w:gridSpan w:val="8"/>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DB1893" w:rsidRPr="00667097" w:rsidTr="008B12FB">
        <w:tblPrEx>
          <w:tblBorders>
            <w:bottom w:val="single" w:sz="4" w:space="0" w:color="auto"/>
            <w:insideH w:val="single" w:sz="4" w:space="0" w:color="auto"/>
          </w:tblBorders>
          <w:tblLook w:val="01E0"/>
        </w:tblPrEx>
        <w:tc>
          <w:tcPr>
            <w:tcW w:w="966" w:type="pct"/>
            <w:vMerge/>
          </w:tcPr>
          <w:p w:rsidR="00DB1893" w:rsidRPr="00667097" w:rsidRDefault="00DB1893" w:rsidP="008B12FB">
            <w:pPr>
              <w:rPr>
                <w:rFonts w:asciiTheme="minorHAnsi" w:hAnsiTheme="minorHAnsi" w:cstheme="minorHAnsi"/>
              </w:rPr>
            </w:pPr>
          </w:p>
        </w:tc>
        <w:tc>
          <w:tcPr>
            <w:tcW w:w="996"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841" w:type="pct"/>
            <w:gridSpan w:val="3"/>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16"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55"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26"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DB1893" w:rsidRPr="00667097" w:rsidTr="008B12FB">
        <w:tblPrEx>
          <w:tblBorders>
            <w:bottom w:val="single" w:sz="4" w:space="0" w:color="auto"/>
            <w:insideH w:val="single" w:sz="4" w:space="0" w:color="auto"/>
          </w:tblBorders>
          <w:tblLook w:val="01E0"/>
        </w:tblPrEx>
        <w:tc>
          <w:tcPr>
            <w:tcW w:w="966" w:type="pct"/>
            <w:vMerge/>
            <w:vAlign w:val="center"/>
          </w:tcPr>
          <w:p w:rsidR="00DB1893" w:rsidRPr="00667097" w:rsidRDefault="00DB1893" w:rsidP="008B12FB">
            <w:pPr>
              <w:rPr>
                <w:rFonts w:asciiTheme="minorHAnsi" w:hAnsiTheme="minorHAnsi" w:cstheme="minorHAnsi"/>
                <w:lang w:val="en-US"/>
              </w:rPr>
            </w:pPr>
          </w:p>
        </w:tc>
        <w:tc>
          <w:tcPr>
            <w:tcW w:w="996" w:type="pct"/>
          </w:tcPr>
          <w:p w:rsidR="00DB1893" w:rsidRPr="00667097" w:rsidRDefault="00DB1893" w:rsidP="008B12FB">
            <w:pPr>
              <w:rPr>
                <w:rFonts w:asciiTheme="minorHAnsi" w:hAnsiTheme="minorHAnsi" w:cstheme="minorHAnsi"/>
              </w:rPr>
            </w:pPr>
          </w:p>
        </w:tc>
        <w:tc>
          <w:tcPr>
            <w:tcW w:w="841" w:type="pct"/>
            <w:gridSpan w:val="3"/>
          </w:tcPr>
          <w:p w:rsidR="00DB1893" w:rsidRPr="00667097" w:rsidRDefault="00DB1893" w:rsidP="008B12FB">
            <w:pPr>
              <w:rPr>
                <w:rFonts w:asciiTheme="minorHAnsi" w:hAnsiTheme="minorHAnsi" w:cstheme="minorHAnsi"/>
              </w:rPr>
            </w:pPr>
          </w:p>
        </w:tc>
        <w:tc>
          <w:tcPr>
            <w:tcW w:w="716" w:type="pct"/>
          </w:tcPr>
          <w:p w:rsidR="00DB1893" w:rsidRPr="00667097" w:rsidRDefault="00DB1893" w:rsidP="008B12FB">
            <w:pPr>
              <w:rPr>
                <w:rFonts w:asciiTheme="minorHAnsi" w:hAnsiTheme="minorHAnsi" w:cstheme="minorHAnsi"/>
              </w:rPr>
            </w:pPr>
          </w:p>
        </w:tc>
        <w:tc>
          <w:tcPr>
            <w:tcW w:w="755" w:type="pct"/>
          </w:tcPr>
          <w:p w:rsidR="00DB1893" w:rsidRPr="00667097" w:rsidRDefault="00DB1893" w:rsidP="008B12FB">
            <w:pPr>
              <w:rPr>
                <w:rFonts w:asciiTheme="minorHAnsi" w:hAnsiTheme="minorHAnsi" w:cstheme="minorHAnsi"/>
              </w:rPr>
            </w:pPr>
          </w:p>
        </w:tc>
        <w:tc>
          <w:tcPr>
            <w:tcW w:w="726" w:type="pct"/>
            <w:gridSpan w:val="2"/>
          </w:tcPr>
          <w:p w:rsidR="00DB1893" w:rsidRPr="00667097" w:rsidRDefault="00DB1893" w:rsidP="008B12FB">
            <w:pPr>
              <w:rPr>
                <w:rFonts w:asciiTheme="minorHAnsi" w:hAnsiTheme="minorHAnsi" w:cstheme="minorHAnsi"/>
              </w:rPr>
            </w:pPr>
          </w:p>
        </w:tc>
      </w:tr>
      <w:tr w:rsidR="00DB1893" w:rsidRPr="00667097" w:rsidTr="008B12FB">
        <w:tblPrEx>
          <w:tblBorders>
            <w:bottom w:val="single" w:sz="4" w:space="0" w:color="auto"/>
            <w:insideH w:val="single" w:sz="4" w:space="0" w:color="auto"/>
          </w:tblBorders>
          <w:tblLook w:val="01E0"/>
        </w:tblPrEx>
        <w:trPr>
          <w:gridAfter w:val="1"/>
          <w:wAfter w:w="101" w:type="pct"/>
          <w:trHeight w:val="340"/>
        </w:trPr>
        <w:tc>
          <w:tcPr>
            <w:tcW w:w="4899" w:type="pct"/>
            <w:gridSpan w:val="8"/>
            <w:vAlign w:val="bottom"/>
          </w:tcPr>
          <w:p w:rsidR="00DB1893" w:rsidRPr="00667097" w:rsidRDefault="00DB1893" w:rsidP="008B12FB">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61"/>
        <w:gridCol w:w="603"/>
        <w:gridCol w:w="282"/>
        <w:gridCol w:w="282"/>
        <w:gridCol w:w="77"/>
        <w:gridCol w:w="145"/>
        <w:gridCol w:w="212"/>
        <w:gridCol w:w="68"/>
        <w:gridCol w:w="291"/>
        <w:gridCol w:w="283"/>
        <w:gridCol w:w="76"/>
        <w:gridCol w:w="206"/>
        <w:gridCol w:w="154"/>
        <w:gridCol w:w="68"/>
        <w:gridCol w:w="283"/>
        <w:gridCol w:w="7"/>
        <w:gridCol w:w="275"/>
        <w:gridCol w:w="84"/>
        <w:gridCol w:w="198"/>
        <w:gridCol w:w="161"/>
        <w:gridCol w:w="121"/>
        <w:gridCol w:w="138"/>
        <w:gridCol w:w="84"/>
        <w:gridCol w:w="283"/>
        <w:gridCol w:w="283"/>
        <w:gridCol w:w="283"/>
        <w:gridCol w:w="283"/>
        <w:gridCol w:w="222"/>
        <w:gridCol w:w="283"/>
        <w:gridCol w:w="283"/>
        <w:gridCol w:w="283"/>
        <w:gridCol w:w="283"/>
        <w:gridCol w:w="222"/>
        <w:gridCol w:w="283"/>
        <w:gridCol w:w="283"/>
        <w:gridCol w:w="285"/>
        <w:gridCol w:w="285"/>
        <w:gridCol w:w="222"/>
        <w:gridCol w:w="285"/>
        <w:gridCol w:w="285"/>
        <w:gridCol w:w="259"/>
      </w:tblGrid>
      <w:tr w:rsidR="00DB1893" w:rsidRPr="00667097" w:rsidTr="008B12FB">
        <w:trPr>
          <w:gridAfter w:val="19"/>
          <w:wAfter w:w="2534" w:type="pct"/>
          <w:trHeight w:val="397"/>
        </w:trPr>
        <w:tc>
          <w:tcPr>
            <w:tcW w:w="726" w:type="pct"/>
            <w:gridSpan w:val="2"/>
            <w:vAlign w:val="center"/>
          </w:tcPr>
          <w:p w:rsidR="00DB1893" w:rsidRPr="00667097" w:rsidRDefault="00DB1893" w:rsidP="008B12FB">
            <w:pPr>
              <w:rPr>
                <w:rFonts w:asciiTheme="minorHAnsi" w:hAnsiTheme="minorHAnsi" w:cstheme="minorHAnsi"/>
                <w:b/>
              </w:rPr>
            </w:pPr>
            <w:r w:rsidRPr="00667097">
              <w:rPr>
                <w:rFonts w:asciiTheme="minorHAnsi" w:hAnsiTheme="minorHAnsi" w:cstheme="minorHAnsi"/>
                <w:b/>
              </w:rPr>
              <w:t>Α.Μ. ΕΦΚΑ</w:t>
            </w:r>
            <w:r>
              <w:rPr>
                <w:rFonts w:asciiTheme="minorHAnsi" w:hAnsiTheme="minorHAnsi" w:cstheme="minorHAnsi"/>
                <w:b/>
              </w:rPr>
              <w:t>/ΙΚΑ</w:t>
            </w:r>
          </w:p>
        </w:tc>
        <w:tc>
          <w:tcPr>
            <w:tcW w:w="144" w:type="pct"/>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3"/>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83" w:type="pct"/>
            <w:gridSpan w:val="2"/>
            <w:vAlign w:val="center"/>
          </w:tcPr>
          <w:p w:rsidR="00DB1893" w:rsidRPr="00667097" w:rsidRDefault="00DB1893" w:rsidP="008B12FB">
            <w:pPr>
              <w:rPr>
                <w:rFonts w:asciiTheme="minorHAnsi" w:hAnsiTheme="minorHAnsi" w:cstheme="minorHAnsi"/>
                <w:b/>
              </w:rPr>
            </w:pPr>
          </w:p>
        </w:tc>
        <w:tc>
          <w:tcPr>
            <w:tcW w:w="132" w:type="pct"/>
            <w:gridSpan w:val="2"/>
            <w:shd w:val="clear" w:color="auto" w:fill="000000"/>
            <w:vAlign w:val="center"/>
          </w:tcPr>
          <w:p w:rsidR="00DB1893" w:rsidRPr="00667097" w:rsidRDefault="00DB1893" w:rsidP="008B12FB">
            <w:pPr>
              <w:rPr>
                <w:rFonts w:asciiTheme="minorHAnsi" w:hAnsiTheme="minorHAnsi" w:cstheme="minorHAnsi"/>
                <w:b/>
              </w:rPr>
            </w:pPr>
          </w:p>
        </w:tc>
      </w:tr>
      <w:tr w:rsidR="00DB1893" w:rsidRPr="00667097" w:rsidTr="008B12FB">
        <w:tblPrEx>
          <w:tblBorders>
            <w:top w:val="single" w:sz="4" w:space="0" w:color="auto"/>
            <w:right w:val="single" w:sz="4" w:space="0" w:color="auto"/>
          </w:tblBorders>
        </w:tblPrEx>
        <w:trPr>
          <w:trHeight w:val="454"/>
        </w:trPr>
        <w:tc>
          <w:tcPr>
            <w:tcW w:w="419" w:type="pct"/>
            <w:vAlign w:val="center"/>
          </w:tcPr>
          <w:p w:rsidR="00DB1893" w:rsidRDefault="00DB1893" w:rsidP="008B12FB">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p w:rsidR="00DB1893" w:rsidRPr="00667097" w:rsidRDefault="00DB1893" w:rsidP="008B12FB">
            <w:pPr>
              <w:jc w:val="center"/>
              <w:rPr>
                <w:rFonts w:asciiTheme="minorHAnsi" w:hAnsiTheme="minorHAnsi" w:cstheme="minorHAnsi"/>
                <w:b/>
              </w:rPr>
            </w:pPr>
            <w:r>
              <w:rPr>
                <w:rFonts w:asciiTheme="minorHAnsi" w:hAnsiTheme="minorHAnsi" w:cstheme="minorHAnsi"/>
                <w:b/>
              </w:rPr>
              <w:t>Εθνικής</w:t>
            </w:r>
          </w:p>
        </w:tc>
        <w:tc>
          <w:tcPr>
            <w:tcW w:w="307" w:type="pct"/>
            <w:vAlign w:val="center"/>
          </w:tcPr>
          <w:p w:rsidR="00DB1893" w:rsidRPr="00667097" w:rsidRDefault="00DB1893" w:rsidP="008B12FB">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48"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lang w:val="en-US"/>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gridSpan w:val="2"/>
            <w:shd w:val="clear" w:color="auto" w:fill="auto"/>
            <w:vAlign w:val="center"/>
          </w:tcPr>
          <w:p w:rsidR="00DB1893" w:rsidRPr="00667097" w:rsidRDefault="00DB1893" w:rsidP="008B12FB">
            <w:pPr>
              <w:jc w:val="center"/>
              <w:rPr>
                <w:rFonts w:asciiTheme="minorHAnsi" w:hAnsiTheme="minorHAnsi" w:cstheme="minorHAnsi"/>
                <w:b/>
              </w:rPr>
            </w:pPr>
          </w:p>
        </w:tc>
        <w:tc>
          <w:tcPr>
            <w:tcW w:w="144" w:type="pct"/>
            <w:gridSpan w:val="2"/>
            <w:vAlign w:val="center"/>
          </w:tcPr>
          <w:p w:rsidR="00DB1893" w:rsidRPr="00667097" w:rsidRDefault="00DB1893" w:rsidP="008B12FB">
            <w:pPr>
              <w:jc w:val="center"/>
              <w:rPr>
                <w:rFonts w:asciiTheme="minorHAnsi" w:hAnsiTheme="minorHAnsi" w:cstheme="minorHAnsi"/>
                <w:b/>
              </w:rPr>
            </w:pPr>
          </w:p>
        </w:tc>
        <w:tc>
          <w:tcPr>
            <w:tcW w:w="144" w:type="pct"/>
            <w:gridSpan w:val="2"/>
            <w:vAlign w:val="center"/>
          </w:tcPr>
          <w:p w:rsidR="00DB1893" w:rsidRPr="00667097" w:rsidRDefault="00DB1893" w:rsidP="008B12FB">
            <w:pPr>
              <w:jc w:val="center"/>
              <w:rPr>
                <w:rFonts w:asciiTheme="minorHAnsi" w:hAnsiTheme="minorHAnsi" w:cstheme="minorHAnsi"/>
                <w:b/>
                <w:lang w:val="en-US"/>
              </w:rPr>
            </w:pPr>
          </w:p>
        </w:tc>
        <w:tc>
          <w:tcPr>
            <w:tcW w:w="113" w:type="pct"/>
            <w:gridSpan w:val="2"/>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4" w:type="pct"/>
            <w:vAlign w:val="center"/>
          </w:tcPr>
          <w:p w:rsidR="00DB1893" w:rsidRPr="00667097" w:rsidRDefault="00DB1893" w:rsidP="008B12FB">
            <w:pPr>
              <w:jc w:val="center"/>
              <w:rPr>
                <w:rFonts w:asciiTheme="minorHAnsi" w:hAnsiTheme="minorHAnsi" w:cstheme="minorHAnsi"/>
                <w:b/>
              </w:rPr>
            </w:pPr>
          </w:p>
        </w:tc>
        <w:tc>
          <w:tcPr>
            <w:tcW w:w="145" w:type="pct"/>
            <w:vAlign w:val="center"/>
          </w:tcPr>
          <w:p w:rsidR="00DB1893" w:rsidRPr="00667097" w:rsidRDefault="00DB1893" w:rsidP="008B12FB">
            <w:pPr>
              <w:jc w:val="center"/>
              <w:rPr>
                <w:rFonts w:asciiTheme="minorHAnsi" w:hAnsiTheme="minorHAnsi" w:cstheme="minorHAnsi"/>
                <w:b/>
              </w:rPr>
            </w:pPr>
          </w:p>
        </w:tc>
        <w:tc>
          <w:tcPr>
            <w:tcW w:w="145" w:type="pct"/>
            <w:vAlign w:val="center"/>
          </w:tcPr>
          <w:p w:rsidR="00DB1893" w:rsidRPr="00667097" w:rsidRDefault="00DB1893" w:rsidP="008B12FB">
            <w:pPr>
              <w:jc w:val="center"/>
              <w:rPr>
                <w:rFonts w:asciiTheme="minorHAnsi" w:hAnsiTheme="minorHAnsi" w:cstheme="minorHAnsi"/>
                <w:b/>
              </w:rPr>
            </w:pPr>
          </w:p>
        </w:tc>
        <w:tc>
          <w:tcPr>
            <w:tcW w:w="113" w:type="pct"/>
            <w:shd w:val="clear" w:color="auto" w:fill="000000"/>
            <w:vAlign w:val="center"/>
          </w:tcPr>
          <w:p w:rsidR="00DB1893" w:rsidRPr="00667097" w:rsidRDefault="00DB1893" w:rsidP="008B12FB">
            <w:pPr>
              <w:jc w:val="center"/>
              <w:rPr>
                <w:rFonts w:asciiTheme="minorHAnsi" w:hAnsiTheme="minorHAnsi" w:cstheme="minorHAnsi"/>
                <w:b/>
                <w:lang w:val="en-US"/>
              </w:rPr>
            </w:pPr>
          </w:p>
        </w:tc>
        <w:tc>
          <w:tcPr>
            <w:tcW w:w="145" w:type="pct"/>
            <w:vAlign w:val="center"/>
          </w:tcPr>
          <w:p w:rsidR="00DB1893" w:rsidRPr="00667097" w:rsidRDefault="00DB1893" w:rsidP="008B12FB">
            <w:pPr>
              <w:jc w:val="center"/>
              <w:rPr>
                <w:rFonts w:asciiTheme="minorHAnsi" w:hAnsiTheme="minorHAnsi" w:cstheme="minorHAnsi"/>
                <w:b/>
                <w:lang w:val="en-US"/>
              </w:rPr>
            </w:pPr>
          </w:p>
        </w:tc>
        <w:tc>
          <w:tcPr>
            <w:tcW w:w="145" w:type="pct"/>
            <w:vAlign w:val="center"/>
          </w:tcPr>
          <w:p w:rsidR="00DB1893" w:rsidRPr="00667097" w:rsidRDefault="00DB1893" w:rsidP="008B12FB">
            <w:pPr>
              <w:jc w:val="center"/>
              <w:rPr>
                <w:rFonts w:asciiTheme="minorHAnsi" w:hAnsiTheme="minorHAnsi" w:cstheme="minorHAnsi"/>
                <w:b/>
                <w:lang w:val="en-US"/>
              </w:rPr>
            </w:pPr>
          </w:p>
        </w:tc>
        <w:tc>
          <w:tcPr>
            <w:tcW w:w="130" w:type="pct"/>
            <w:vAlign w:val="center"/>
          </w:tcPr>
          <w:p w:rsidR="00DB1893" w:rsidRPr="00667097" w:rsidRDefault="00DB1893" w:rsidP="008B12FB">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DB1893" w:rsidRPr="00667097" w:rsidTr="008B12FB">
        <w:trPr>
          <w:trHeight w:val="283"/>
        </w:trPr>
        <w:tc>
          <w:tcPr>
            <w:tcW w:w="3176" w:type="pct"/>
            <w:gridSpan w:val="5"/>
          </w:tcPr>
          <w:p w:rsidR="00DB1893" w:rsidRPr="00667097" w:rsidRDefault="00DB1893" w:rsidP="008B12FB">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Υ</w:t>
            </w:r>
            <w:r>
              <w:rPr>
                <w:rFonts w:asciiTheme="minorHAnsi" w:hAnsiTheme="minorHAnsi" w:cstheme="minorHAnsi"/>
              </w:rPr>
              <w:t>ποκατάστημα</w:t>
            </w:r>
            <w:r w:rsidRPr="00667097">
              <w:rPr>
                <w:rFonts w:asciiTheme="minorHAnsi" w:hAnsiTheme="minorHAnsi" w:cstheme="minorHAnsi"/>
              </w:rPr>
              <w:t xml:space="preserve"> ΟΑΕΔ</w:t>
            </w:r>
          </w:p>
        </w:tc>
      </w:tr>
      <w:tr w:rsidR="00DB1893" w:rsidRPr="00667097" w:rsidTr="008B12FB">
        <w:trPr>
          <w:trHeight w:val="283"/>
        </w:trPr>
        <w:tc>
          <w:tcPr>
            <w:tcW w:w="3176" w:type="pct"/>
            <w:gridSpan w:val="5"/>
          </w:tcPr>
          <w:p w:rsidR="00DB1893" w:rsidRPr="00667097" w:rsidRDefault="00DB1893" w:rsidP="008B12FB">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DB1893" w:rsidRPr="00667097" w:rsidRDefault="00DB1893" w:rsidP="008B12FB">
            <w:pPr>
              <w:rPr>
                <w:rFonts w:asciiTheme="minorHAnsi" w:hAnsiTheme="minorHAnsi" w:cstheme="minorHAnsi"/>
              </w:rPr>
            </w:pPr>
          </w:p>
        </w:tc>
        <w:tc>
          <w:tcPr>
            <w:tcW w:w="1237" w:type="pct"/>
            <w:tcBorders>
              <w:bottom w:val="single" w:sz="4" w:space="0" w:color="auto"/>
            </w:tcBorders>
          </w:tcPr>
          <w:p w:rsidR="00DB1893" w:rsidRPr="00667097" w:rsidRDefault="00DB1893" w:rsidP="008B12FB">
            <w:pPr>
              <w:rPr>
                <w:rFonts w:asciiTheme="minorHAnsi" w:hAnsiTheme="minorHAnsi" w:cstheme="minorHAnsi"/>
              </w:rPr>
            </w:pPr>
          </w:p>
        </w:tc>
      </w:tr>
      <w:tr w:rsidR="00DB1893" w:rsidRPr="00667097" w:rsidTr="008B12FB">
        <w:trPr>
          <w:trHeight w:val="283"/>
        </w:trPr>
        <w:tc>
          <w:tcPr>
            <w:tcW w:w="3176" w:type="pct"/>
            <w:gridSpan w:val="5"/>
          </w:tcPr>
          <w:p w:rsidR="00DB1893" w:rsidRPr="00AC3355" w:rsidRDefault="00DB1893" w:rsidP="008B12FB">
            <w:pPr>
              <w:rPr>
                <w:rFonts w:asciiTheme="minorHAnsi" w:hAnsiTheme="minorHAnsi" w:cstheme="minorHAnsi"/>
                <w:b/>
              </w:rPr>
            </w:pPr>
            <w:r w:rsidRPr="00AC3355">
              <w:rPr>
                <w:rFonts w:asciiTheme="minorHAnsi" w:hAnsiTheme="minorHAnsi" w:cstheme="minorHAnsi"/>
                <w:b/>
              </w:rPr>
              <w:t>Είμαι συνταξιούχος</w:t>
            </w:r>
          </w:p>
        </w:tc>
        <w:tc>
          <w:tcPr>
            <w:tcW w:w="587" w:type="pct"/>
            <w:gridSpan w:val="2"/>
            <w:tcBorders>
              <w:top w:val="single" w:sz="4" w:space="0" w:color="auto"/>
              <w:bottom w:val="single" w:sz="4" w:space="0" w:color="auto"/>
            </w:tcBorders>
          </w:tcPr>
          <w:p w:rsidR="00DB1893" w:rsidRPr="00667097" w:rsidRDefault="00DB1893" w:rsidP="008B12FB">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DB1893" w:rsidRPr="00AC3355" w:rsidRDefault="00AC3355" w:rsidP="008B12FB">
            <w:pPr>
              <w:rPr>
                <w:rFonts w:asciiTheme="minorHAnsi" w:hAnsiTheme="minorHAnsi" w:cstheme="minorHAnsi"/>
                <w:b/>
              </w:rPr>
            </w:pPr>
            <w:r w:rsidRPr="00AC3355">
              <w:rPr>
                <w:rFonts w:asciiTheme="minorHAnsi" w:hAnsiTheme="minorHAnsi" w:cstheme="minorHAnsi"/>
                <w:b/>
              </w:rPr>
              <w:t>Άλλο</w:t>
            </w:r>
            <w:r w:rsidRPr="00AC3355">
              <w:rPr>
                <w:rFonts w:asciiTheme="minorHAnsi" w:hAnsiTheme="minorHAnsi" w:cstheme="minorHAnsi"/>
                <w:b/>
                <w:lang w:val="en-US"/>
              </w:rPr>
              <w:t>:</w:t>
            </w:r>
          </w:p>
        </w:tc>
      </w:tr>
      <w:tr w:rsidR="00DB1893" w:rsidRPr="00667097" w:rsidTr="008B12FB">
        <w:tc>
          <w:tcPr>
            <w:tcW w:w="5000" w:type="pct"/>
            <w:gridSpan w:val="8"/>
          </w:tcPr>
          <w:p w:rsidR="00DB1893" w:rsidRPr="00667097" w:rsidRDefault="00DB1893" w:rsidP="008B12FB">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Pr>
                <w:rFonts w:asciiTheme="minorHAnsi" w:hAnsiTheme="minorHAnsi" w:cstheme="minorHAnsi"/>
              </w:rPr>
              <w:t>.</w:t>
            </w:r>
          </w:p>
          <w:p w:rsidR="00DB1893" w:rsidRPr="00667097" w:rsidRDefault="00DB1893" w:rsidP="008B12FB">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DB1893" w:rsidRPr="00667097" w:rsidTr="008B12FB">
        <w:tc>
          <w:tcPr>
            <w:tcW w:w="833"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Αρ. Μητρώου</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Παλιός ή Νέος Ασφαλισμένος</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 xml:space="preserve">Με 5/ετια </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DB1893" w:rsidRPr="00667097" w:rsidRDefault="00DB1893" w:rsidP="008B12FB">
            <w:pPr>
              <w:jc w:val="center"/>
              <w:rPr>
                <w:rFonts w:asciiTheme="minorHAnsi" w:hAnsiTheme="minorHAnsi" w:cstheme="minorHAnsi"/>
              </w:rPr>
            </w:pPr>
            <w:r w:rsidRPr="00667097">
              <w:rPr>
                <w:rFonts w:asciiTheme="minorHAnsi" w:hAnsiTheme="minorHAnsi" w:cstheme="minorHAnsi"/>
              </w:rPr>
              <w:t>( για το ΤΣΜΕΔΕ)</w:t>
            </w: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ΤΕΑΧ</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ΝΟΜΙΚΩΝ</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ΤΣΜΕΔΕ</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ΤΣΑΥ</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r w:rsidR="00DB1893" w:rsidRPr="00667097" w:rsidTr="008B12FB">
        <w:tc>
          <w:tcPr>
            <w:tcW w:w="833" w:type="pct"/>
          </w:tcPr>
          <w:p w:rsidR="00DB1893" w:rsidRPr="00667097" w:rsidRDefault="00DB1893" w:rsidP="008B12FB">
            <w:pPr>
              <w:rPr>
                <w:rFonts w:asciiTheme="minorHAnsi" w:hAnsiTheme="minorHAnsi" w:cstheme="minorHAnsi"/>
              </w:rPr>
            </w:pPr>
            <w:r w:rsidRPr="00667097">
              <w:rPr>
                <w:rFonts w:asciiTheme="minorHAnsi" w:hAnsiTheme="minorHAnsi" w:cstheme="minorHAnsi"/>
              </w:rPr>
              <w:t>ΑΛΛΟ</w:t>
            </w:r>
          </w:p>
        </w:tc>
        <w:tc>
          <w:tcPr>
            <w:tcW w:w="442" w:type="pct"/>
          </w:tcPr>
          <w:p w:rsidR="00DB1893" w:rsidRPr="00667097" w:rsidRDefault="00DB1893" w:rsidP="008B12FB">
            <w:pPr>
              <w:rPr>
                <w:rFonts w:asciiTheme="minorHAnsi" w:hAnsiTheme="minorHAnsi" w:cstheme="minorHAnsi"/>
              </w:rPr>
            </w:pPr>
          </w:p>
        </w:tc>
        <w:tc>
          <w:tcPr>
            <w:tcW w:w="903" w:type="pct"/>
          </w:tcPr>
          <w:p w:rsidR="00DB1893" w:rsidRPr="00667097" w:rsidRDefault="00DB1893" w:rsidP="008B12FB">
            <w:pPr>
              <w:rPr>
                <w:rFonts w:asciiTheme="minorHAnsi" w:hAnsiTheme="minorHAnsi" w:cstheme="minorHAnsi"/>
              </w:rPr>
            </w:pPr>
          </w:p>
        </w:tc>
        <w:tc>
          <w:tcPr>
            <w:tcW w:w="859" w:type="pct"/>
          </w:tcPr>
          <w:p w:rsidR="00DB1893" w:rsidRPr="00667097" w:rsidRDefault="00DB1893" w:rsidP="008B12FB">
            <w:pPr>
              <w:rPr>
                <w:rFonts w:asciiTheme="minorHAnsi" w:hAnsiTheme="minorHAnsi" w:cstheme="minorHAnsi"/>
              </w:rPr>
            </w:pPr>
          </w:p>
        </w:tc>
        <w:tc>
          <w:tcPr>
            <w:tcW w:w="667" w:type="pct"/>
            <w:gridSpan w:val="2"/>
          </w:tcPr>
          <w:p w:rsidR="00DB1893" w:rsidRPr="00667097" w:rsidRDefault="00DB1893" w:rsidP="008B12FB">
            <w:pPr>
              <w:rPr>
                <w:rFonts w:asciiTheme="minorHAnsi" w:hAnsiTheme="minorHAnsi" w:cstheme="minorHAnsi"/>
              </w:rPr>
            </w:pPr>
          </w:p>
        </w:tc>
        <w:tc>
          <w:tcPr>
            <w:tcW w:w="1296" w:type="pct"/>
            <w:gridSpan w:val="2"/>
          </w:tcPr>
          <w:p w:rsidR="00DB1893" w:rsidRPr="00667097" w:rsidRDefault="00DB1893" w:rsidP="008B12FB">
            <w:pPr>
              <w:rPr>
                <w:rFonts w:asciiTheme="minorHAnsi" w:hAnsiTheme="minorHAnsi" w:cstheme="minorHAnsi"/>
              </w:rPr>
            </w:pPr>
          </w:p>
        </w:tc>
      </w:tr>
    </w:tbl>
    <w:p w:rsidR="00DB1893" w:rsidRDefault="00E81D2B" w:rsidP="00DB1893">
      <w:pPr>
        <w:spacing w:line="360" w:lineRule="auto"/>
        <w:rPr>
          <w:b/>
          <w:i/>
          <w:sz w:val="24"/>
          <w:szCs w:val="24"/>
          <w:u w:val="single"/>
        </w:rPr>
      </w:pPr>
      <w:r>
        <w:rPr>
          <w:b/>
          <w:i/>
          <w:noProof/>
          <w:sz w:val="24"/>
          <w:szCs w:val="24"/>
          <w:u w:val="single"/>
        </w:rPr>
        <w:pict>
          <v:shape id="_x0000_s1037" type="#_x0000_t202" style="position:absolute;margin-left:113.65pt;margin-top:11.3pt;width:40.65pt;height:23.8pt;z-index:251675648;mso-position-horizontal-relative:text;mso-position-vertical-relative:text;mso-width-relative:margin;mso-height-relative:margin">
            <v:textbox style="mso-next-textbox:#_x0000_s1037">
              <w:txbxContent>
                <w:p w:rsidR="008B12FB" w:rsidRPr="00A53B15" w:rsidRDefault="008B12FB" w:rsidP="00DB1893">
                  <w:pPr>
                    <w:rPr>
                      <w:b/>
                    </w:rPr>
                  </w:pPr>
                  <w:r>
                    <w:t xml:space="preserve">  </w:t>
                  </w:r>
                </w:p>
              </w:txbxContent>
            </v:textbox>
          </v:shape>
        </w:pict>
      </w:r>
      <w:r w:rsidRPr="00E81D2B">
        <w:rPr>
          <w:b/>
          <w:noProof/>
        </w:rPr>
        <w:pict>
          <v:shape id="_x0000_s1035" type="#_x0000_t202" style="position:absolute;margin-left:279.55pt;margin-top:13.85pt;width:85.1pt;height:23.8pt;z-index:251673600;mso-position-horizontal-relative:text;mso-position-vertical-relative:text;mso-width-relative:margin;mso-height-relative:margin">
            <v:textbox style="mso-next-textbox:#_x0000_s1035">
              <w:txbxContent>
                <w:p w:rsidR="008B12FB" w:rsidRPr="00A53B15" w:rsidRDefault="008B12FB" w:rsidP="00DB1893">
                  <w:pPr>
                    <w:rPr>
                      <w:b/>
                    </w:rPr>
                  </w:pPr>
                  <w:r>
                    <w:t xml:space="preserve">    </w:t>
                  </w:r>
                  <w:r>
                    <w:rPr>
                      <w:b/>
                    </w:rPr>
                    <w:t xml:space="preserve">  /       / 2020</w:t>
                  </w:r>
                </w:p>
              </w:txbxContent>
            </v:textbox>
          </v:shape>
        </w:pict>
      </w:r>
    </w:p>
    <w:p w:rsidR="00DB1893" w:rsidRDefault="00DB1893" w:rsidP="00DB1893">
      <w:pPr>
        <w:spacing w:line="360" w:lineRule="auto"/>
        <w:rPr>
          <w:b/>
        </w:rPr>
      </w:pPr>
      <w:r w:rsidRPr="009658F1">
        <w:rPr>
          <w:b/>
          <w:i/>
          <w:sz w:val="24"/>
          <w:szCs w:val="24"/>
          <w:u w:val="single"/>
        </w:rPr>
        <w:t>ΩΡΕΣ</w:t>
      </w:r>
      <w:r>
        <w:rPr>
          <w:b/>
          <w:i/>
          <w:sz w:val="24"/>
          <w:szCs w:val="24"/>
          <w:u w:val="single"/>
        </w:rPr>
        <w:t xml:space="preserve"> την </w:t>
      </w:r>
      <w:r w:rsidRPr="009658F1">
        <w:rPr>
          <w:b/>
          <w:i/>
          <w:sz w:val="24"/>
          <w:szCs w:val="24"/>
          <w:u w:val="single"/>
        </w:rPr>
        <w:t>Ε</w:t>
      </w:r>
      <w:r>
        <w:rPr>
          <w:b/>
          <w:i/>
          <w:sz w:val="24"/>
          <w:szCs w:val="24"/>
          <w:u w:val="single"/>
        </w:rPr>
        <w:t>βδομάδα</w:t>
      </w:r>
      <w:r w:rsidRPr="007F602E">
        <w:rPr>
          <w:b/>
          <w:sz w:val="24"/>
          <w:szCs w:val="24"/>
        </w:rPr>
        <w:t xml:space="preserve"> </w:t>
      </w:r>
      <w:r>
        <w:rPr>
          <w:b/>
          <w:sz w:val="24"/>
          <w:szCs w:val="24"/>
        </w:rPr>
        <w:t xml:space="preserve">                 </w:t>
      </w:r>
      <w:r w:rsidRPr="005A4A68">
        <w:rPr>
          <w:b/>
          <w:u w:val="single"/>
        </w:rPr>
        <w:t xml:space="preserve">Ημερομηνία  </w:t>
      </w:r>
      <w:r>
        <w:rPr>
          <w:b/>
          <w:u w:val="single"/>
        </w:rPr>
        <w:t>Πρόσληψης</w:t>
      </w:r>
      <w:r>
        <w:rPr>
          <w:b/>
        </w:rPr>
        <w:t xml:space="preserve"> </w:t>
      </w:r>
    </w:p>
    <w:p w:rsidR="00DB1893" w:rsidRPr="00016F2F" w:rsidRDefault="00E81D2B" w:rsidP="00DB1893">
      <w:pPr>
        <w:spacing w:line="360" w:lineRule="auto"/>
        <w:rPr>
          <w:b/>
        </w:rPr>
      </w:pPr>
      <w:r>
        <w:rPr>
          <w:b/>
          <w:noProof/>
        </w:rPr>
        <w:pict>
          <v:shape id="_x0000_s1036" type="#_x0000_t202" style="position:absolute;margin-left:279.55pt;margin-top:8.2pt;width:85.1pt;height:23.8pt;z-index:251674624;mso-width-relative:margin;mso-height-relative:margin">
            <v:textbox style="mso-next-textbox:#_x0000_s1036">
              <w:txbxContent>
                <w:p w:rsidR="008B12FB" w:rsidRPr="00A53B15" w:rsidRDefault="008B12FB" w:rsidP="00DB1893">
                  <w:pPr>
                    <w:rPr>
                      <w:b/>
                    </w:rPr>
                  </w:pPr>
                  <w:r>
                    <w:t xml:space="preserve">    </w:t>
                  </w:r>
                  <w:r>
                    <w:rPr>
                      <w:b/>
                    </w:rPr>
                    <w:t>30  / 06 / 2021</w:t>
                  </w:r>
                </w:p>
              </w:txbxContent>
            </v:textbox>
          </v:shape>
        </w:pict>
      </w:r>
      <w:r w:rsidR="00DB1893" w:rsidRPr="00016F2F">
        <w:rPr>
          <w:b/>
          <w:sz w:val="24"/>
          <w:szCs w:val="24"/>
        </w:rPr>
        <w:t xml:space="preserve">                                                      </w:t>
      </w:r>
      <w:r w:rsidR="00DB1893" w:rsidRPr="00016F2F">
        <w:rPr>
          <w:b/>
          <w:u w:val="single"/>
        </w:rPr>
        <w:t>Ημερομηνία Απόλυσης</w:t>
      </w:r>
    </w:p>
    <w:p w:rsidR="00DB1893" w:rsidRDefault="00DB1893" w:rsidP="00DB1893">
      <w:pPr>
        <w:spacing w:line="360" w:lineRule="auto"/>
        <w:rPr>
          <w:rFonts w:asciiTheme="minorHAnsi" w:hAnsiTheme="minorHAnsi" w:cstheme="minorHAnsi"/>
        </w:rPr>
      </w:pPr>
      <w:r>
        <w:rPr>
          <w:b/>
        </w:rPr>
        <w:t xml:space="preserve">                                                              </w:t>
      </w:r>
    </w:p>
    <w:tbl>
      <w:tblPr>
        <w:tblW w:w="0" w:type="auto"/>
        <w:tblLook w:val="04A0"/>
      </w:tblPr>
      <w:tblGrid>
        <w:gridCol w:w="5739"/>
        <w:gridCol w:w="4115"/>
      </w:tblGrid>
      <w:tr w:rsidR="00DB1893" w:rsidRPr="00667097" w:rsidTr="008B12FB">
        <w:tc>
          <w:tcPr>
            <w:tcW w:w="5739" w:type="dxa"/>
          </w:tcPr>
          <w:p w:rsidR="00DB1893" w:rsidRPr="00667097" w:rsidRDefault="00DB1893" w:rsidP="008B12FB">
            <w:pPr>
              <w:rPr>
                <w:rFonts w:asciiTheme="minorHAnsi" w:hAnsiTheme="minorHAnsi" w:cstheme="minorHAnsi"/>
              </w:rPr>
            </w:pPr>
          </w:p>
        </w:tc>
        <w:tc>
          <w:tcPr>
            <w:tcW w:w="4115" w:type="dxa"/>
            <w:vAlign w:val="bottom"/>
          </w:tcPr>
          <w:p w:rsidR="00DB1893" w:rsidRPr="00667097" w:rsidRDefault="00DB1893" w:rsidP="008B12FB">
            <w:pPr>
              <w:spacing w:line="360" w:lineRule="auto"/>
              <w:jc w:val="center"/>
              <w:rPr>
                <w:rFonts w:asciiTheme="minorHAnsi" w:hAnsiTheme="minorHAnsi" w:cstheme="minorHAnsi"/>
              </w:rPr>
            </w:pPr>
            <w:r w:rsidRPr="00667097">
              <w:rPr>
                <w:rFonts w:asciiTheme="minorHAnsi" w:hAnsiTheme="minorHAnsi" w:cstheme="minorHAnsi"/>
              </w:rPr>
              <w:t>…../……/……..</w:t>
            </w:r>
          </w:p>
          <w:p w:rsidR="00DB1893" w:rsidRPr="00667097" w:rsidRDefault="00DB1893" w:rsidP="008B12FB">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B1893" w:rsidRDefault="00DB1893" w:rsidP="00DB1893">
      <w:pPr>
        <w:spacing w:after="120"/>
        <w:jc w:val="both"/>
        <w:rPr>
          <w:rFonts w:ascii="Calibri" w:hAnsi="Calibri"/>
          <w:b/>
          <w:bCs/>
          <w:u w:val="single"/>
        </w:rPr>
      </w:pPr>
    </w:p>
    <w:p w:rsidR="00DB1893" w:rsidRDefault="00DB1893" w:rsidP="00DB1893">
      <w:pPr>
        <w:spacing w:after="120"/>
        <w:jc w:val="both"/>
        <w:rPr>
          <w:rFonts w:ascii="Calibri" w:hAnsi="Calibri"/>
          <w:b/>
          <w:bCs/>
          <w:u w:val="single"/>
        </w:rPr>
      </w:pPr>
    </w:p>
    <w:sectPr w:rsidR="00DB1893" w:rsidSect="00D91358">
      <w:footerReference w:type="default" r:id="rId15"/>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FB" w:rsidRDefault="008B12FB">
      <w:r>
        <w:separator/>
      </w:r>
    </w:p>
  </w:endnote>
  <w:endnote w:type="continuationSeparator" w:id="0">
    <w:p w:rsidR="008B12FB" w:rsidRDefault="008B1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B" w:rsidRDefault="00E81D2B" w:rsidP="007342F8">
    <w:pPr>
      <w:pStyle w:val="a5"/>
      <w:framePr w:wrap="around" w:vAnchor="text" w:hAnchor="margin" w:xAlign="right" w:y="1"/>
      <w:rPr>
        <w:rStyle w:val="a8"/>
      </w:rPr>
    </w:pPr>
    <w:r>
      <w:rPr>
        <w:rStyle w:val="a8"/>
      </w:rPr>
      <w:fldChar w:fldCharType="begin"/>
    </w:r>
    <w:r w:rsidR="008B12FB">
      <w:rPr>
        <w:rStyle w:val="a8"/>
      </w:rPr>
      <w:instrText xml:space="preserve">PAGE  </w:instrText>
    </w:r>
    <w:r>
      <w:rPr>
        <w:rStyle w:val="a8"/>
      </w:rPr>
      <w:fldChar w:fldCharType="end"/>
    </w:r>
  </w:p>
  <w:p w:rsidR="008B12FB" w:rsidRDefault="008B12FB"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B" w:rsidRDefault="008B12FB" w:rsidP="00F70EEA">
    <w:pPr>
      <w:pStyle w:val="a5"/>
      <w:jc w:val="center"/>
    </w:pPr>
    <w:r w:rsidRPr="0009031B">
      <w:rPr>
        <w:rFonts w:ascii="Calibri" w:hAnsi="Calibri"/>
        <w:bCs/>
        <w:noProof/>
      </w:rPr>
      <w:drawing>
        <wp:inline distT="0" distB="0" distL="0" distR="0">
          <wp:extent cx="5632704" cy="679824"/>
          <wp:effectExtent l="0" t="0" r="6350" b="635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4772" cy="681281"/>
                  </a:xfrm>
                  <a:prstGeom prst="rect">
                    <a:avLst/>
                  </a:prstGeom>
                  <a:noFill/>
                  <a:ln>
                    <a:noFill/>
                  </a:ln>
                </pic:spPr>
              </pic:pic>
            </a:graphicData>
          </a:graphic>
        </wp:inline>
      </w:drawing>
    </w:r>
  </w:p>
  <w:p w:rsidR="008B12FB" w:rsidRDefault="008B12FB" w:rsidP="00C13C75">
    <w:pPr>
      <w:pStyle w:val="a5"/>
      <w:jc w:val="center"/>
    </w:pPr>
    <w:r>
      <w:rPr>
        <w:noProof/>
      </w:rPr>
      <w:drawing>
        <wp:inline distT="0" distB="0" distL="0" distR="0">
          <wp:extent cx="5502302" cy="892430"/>
          <wp:effectExtent l="0" t="0" r="317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6428" cy="893099"/>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B" w:rsidRDefault="008B12FB" w:rsidP="00C13C75">
    <w:pPr>
      <w:pStyle w:val="a5"/>
      <w:jc w:val="center"/>
    </w:pPr>
    <w:r>
      <w:rPr>
        <w:rFonts w:ascii="Calibri" w:hAnsi="Calibri"/>
        <w:bCs/>
        <w:noProof/>
      </w:rPr>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B" w:rsidRPr="00DB1893" w:rsidRDefault="008B12FB" w:rsidP="00DB1893">
    <w:pPr>
      <w:pStyle w:val="a5"/>
    </w:pPr>
    <w:r w:rsidRPr="008B12FB">
      <w:rPr>
        <w:noProof/>
      </w:rPr>
      <w:drawing>
        <wp:inline distT="0" distB="0" distL="0" distR="0">
          <wp:extent cx="5993476" cy="760615"/>
          <wp:effectExtent l="0" t="0" r="0" b="0"/>
          <wp:docPr id="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FB" w:rsidRDefault="008B12FB">
      <w:r>
        <w:separator/>
      </w:r>
    </w:p>
  </w:footnote>
  <w:footnote w:type="continuationSeparator" w:id="0">
    <w:p w:rsidR="008B12FB" w:rsidRDefault="008B1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6F2F"/>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3AC"/>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2ED"/>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6F1F"/>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5AB"/>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832"/>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954"/>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3DD"/>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3DE"/>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7EB"/>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918"/>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2FB"/>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609"/>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AB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669"/>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355"/>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893"/>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D2B"/>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6FC4"/>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5E93"/>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tinta@minedu.gov.gr"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epiteliki.minedu.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796E792-F4F1-4B82-A31F-D05C13B0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1107</Words>
  <Characters>7946</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9035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nikos</cp:lastModifiedBy>
  <cp:revision>4</cp:revision>
  <cp:lastPrinted>2020-08-31T11:54:00Z</cp:lastPrinted>
  <dcterms:created xsi:type="dcterms:W3CDTF">2020-09-03T11:01:00Z</dcterms:created>
  <dcterms:modified xsi:type="dcterms:W3CDTF">2020-09-07T06:08:00Z</dcterms:modified>
</cp:coreProperties>
</file>